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BE4" w:rsidRDefault="008C4CA6" w:rsidP="00DC4538">
      <w:pPr>
        <w:spacing w:line="620" w:lineRule="exact"/>
        <w:ind w:left="-47" w:rightChars="-177" w:right="-425" w:hanging="236"/>
        <w:jc w:val="center"/>
        <w:rPr>
          <w:rFonts w:ascii="Times New Roman" w:eastAsia="標楷體" w:hAnsi="標楷體" w:cs="Times New Roman"/>
          <w:b/>
          <w:sz w:val="40"/>
          <w:szCs w:val="48"/>
        </w:rPr>
      </w:pPr>
      <w:r>
        <w:rPr>
          <w:rFonts w:ascii="Times New Roman" w:eastAsia="標楷體" w:hAnsi="Times New Roman" w:cs="Times New Roman"/>
          <w:b/>
          <w:sz w:val="40"/>
        </w:rPr>
        <w:t>107</w:t>
      </w:r>
      <w:r w:rsidR="00EE7BE4" w:rsidRPr="00CD1A3F">
        <w:rPr>
          <w:rFonts w:ascii="Times New Roman" w:eastAsia="標楷體" w:hAnsi="標楷體" w:cs="Times New Roman"/>
          <w:b/>
          <w:sz w:val="40"/>
        </w:rPr>
        <w:t>年</w:t>
      </w:r>
      <w:r w:rsidR="00EE7BE4" w:rsidRPr="00C82D8D">
        <w:rPr>
          <w:rFonts w:ascii="Times New Roman" w:eastAsia="標楷體" w:hAnsi="標楷體" w:cs="Times New Roman"/>
          <w:b/>
          <w:sz w:val="40"/>
        </w:rPr>
        <w:t>度公司</w:t>
      </w:r>
      <w:r w:rsidR="005619E7" w:rsidRPr="00C82D8D">
        <w:rPr>
          <w:rFonts w:ascii="Times New Roman" w:eastAsia="標楷體" w:hAnsi="標楷體" w:cs="Times New Roman"/>
          <w:b/>
          <w:sz w:val="40"/>
        </w:rPr>
        <w:t>治理評鑑</w:t>
      </w:r>
      <w:r w:rsidR="009368FD" w:rsidRPr="00C82D8D">
        <w:rPr>
          <w:rFonts w:ascii="Times New Roman" w:eastAsia="標楷體" w:hAnsi="標楷體" w:cs="Times New Roman"/>
          <w:b/>
          <w:sz w:val="40"/>
          <w:szCs w:val="48"/>
        </w:rPr>
        <w:t>宣導會</w:t>
      </w:r>
    </w:p>
    <w:p w:rsidR="000A60CD" w:rsidRDefault="000A60CD" w:rsidP="00DC4538">
      <w:pPr>
        <w:spacing w:line="620" w:lineRule="exact"/>
        <w:ind w:left="-47" w:rightChars="-177" w:right="-425" w:hanging="236"/>
        <w:jc w:val="center"/>
        <w:rPr>
          <w:rFonts w:ascii="Times New Roman" w:eastAsia="標楷體" w:hAnsi="標楷體" w:cs="Times New Roman"/>
          <w:b/>
          <w:sz w:val="40"/>
          <w:szCs w:val="48"/>
        </w:rPr>
      </w:pPr>
    </w:p>
    <w:p w:rsidR="000A60CD" w:rsidRPr="000A60CD" w:rsidRDefault="000A60CD" w:rsidP="000A60CD">
      <w:pPr>
        <w:pStyle w:val="a7"/>
        <w:numPr>
          <w:ilvl w:val="1"/>
          <w:numId w:val="7"/>
        </w:numPr>
        <w:spacing w:line="620" w:lineRule="exact"/>
        <w:ind w:leftChars="0" w:rightChars="-177" w:right="-425"/>
        <w:rPr>
          <w:rFonts w:ascii="Times New Roman" w:eastAsia="標楷體" w:hAnsi="標楷體" w:cs="Times New Roman"/>
          <w:b/>
          <w:sz w:val="40"/>
          <w:szCs w:val="48"/>
        </w:rPr>
      </w:pPr>
      <w:r w:rsidRPr="000A60CD">
        <w:rPr>
          <w:rFonts w:eastAsia="標楷體"/>
          <w:bCs/>
          <w:sz w:val="32"/>
          <w:szCs w:val="32"/>
        </w:rPr>
        <w:t>辦理場次：</w:t>
      </w:r>
    </w:p>
    <w:p w:rsidR="000A60CD" w:rsidRPr="000A60CD" w:rsidRDefault="000A60CD" w:rsidP="000A60CD">
      <w:pPr>
        <w:pStyle w:val="a7"/>
        <w:spacing w:line="620" w:lineRule="exact"/>
        <w:ind w:leftChars="0" w:left="960" w:rightChars="-177" w:right="-425"/>
        <w:rPr>
          <w:rFonts w:ascii="Times New Roman" w:eastAsia="標楷體" w:hAnsi="標楷體" w:cs="Times New Roman" w:hint="eastAsia"/>
          <w:b/>
          <w:szCs w:val="48"/>
        </w:rPr>
      </w:pPr>
    </w:p>
    <w:tbl>
      <w:tblPr>
        <w:tblStyle w:val="aa"/>
        <w:tblW w:w="9072" w:type="dxa"/>
        <w:tblInd w:w="675" w:type="dxa"/>
        <w:tblLook w:val="04A0" w:firstRow="1" w:lastRow="0" w:firstColumn="1" w:lastColumn="0" w:noHBand="0" w:noVBand="1"/>
      </w:tblPr>
      <w:tblGrid>
        <w:gridCol w:w="1275"/>
        <w:gridCol w:w="1276"/>
        <w:gridCol w:w="992"/>
        <w:gridCol w:w="4111"/>
        <w:gridCol w:w="1418"/>
      </w:tblGrid>
      <w:tr w:rsidR="00CD6662" w:rsidTr="009204B1">
        <w:trPr>
          <w:trHeight w:val="547"/>
          <w:tblHeader/>
        </w:trPr>
        <w:tc>
          <w:tcPr>
            <w:tcW w:w="1275" w:type="dxa"/>
            <w:vAlign w:val="center"/>
          </w:tcPr>
          <w:p w:rsidR="00CD6662" w:rsidRPr="0057647F" w:rsidRDefault="00CD6662" w:rsidP="009204B1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647F">
              <w:rPr>
                <w:rFonts w:ascii="Times New Roman" w:eastAsia="標楷體" w:hAnsi="Times New Roman" w:cs="Times New Roman"/>
                <w:sz w:val="28"/>
                <w:szCs w:val="28"/>
              </w:rPr>
              <w:t>場次</w:t>
            </w:r>
          </w:p>
        </w:tc>
        <w:tc>
          <w:tcPr>
            <w:tcW w:w="1276" w:type="dxa"/>
            <w:vAlign w:val="center"/>
          </w:tcPr>
          <w:p w:rsidR="00CD6662" w:rsidRPr="0057647F" w:rsidRDefault="00CD6662" w:rsidP="009204B1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647F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992" w:type="dxa"/>
            <w:vAlign w:val="center"/>
          </w:tcPr>
          <w:p w:rsidR="00CD6662" w:rsidRPr="0057647F" w:rsidRDefault="00CD6662" w:rsidP="009204B1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647F">
              <w:rPr>
                <w:rFonts w:ascii="Times New Roman" w:eastAsia="標楷體" w:hAnsi="Times New Roman" w:cs="Times New Roman"/>
                <w:sz w:val="28"/>
                <w:szCs w:val="28"/>
              </w:rPr>
              <w:t>時段</w:t>
            </w:r>
          </w:p>
        </w:tc>
        <w:tc>
          <w:tcPr>
            <w:tcW w:w="4111" w:type="dxa"/>
            <w:vAlign w:val="center"/>
          </w:tcPr>
          <w:p w:rsidR="00CD6662" w:rsidRPr="0057647F" w:rsidRDefault="00CD6662" w:rsidP="009204B1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647F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  <w:tc>
          <w:tcPr>
            <w:tcW w:w="1418" w:type="dxa"/>
            <w:vAlign w:val="center"/>
          </w:tcPr>
          <w:p w:rsidR="00CD6662" w:rsidRPr="0057647F" w:rsidRDefault="00CD6662" w:rsidP="009204B1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647F">
              <w:rPr>
                <w:rFonts w:ascii="Times New Roman" w:eastAsia="標楷體" w:hAnsi="Times New Roman" w:cs="Times New Roman"/>
                <w:sz w:val="28"/>
                <w:szCs w:val="28"/>
              </w:rPr>
              <w:t>預計人數</w:t>
            </w:r>
          </w:p>
        </w:tc>
      </w:tr>
      <w:tr w:rsidR="00256185" w:rsidTr="009204B1">
        <w:tc>
          <w:tcPr>
            <w:tcW w:w="1275" w:type="dxa"/>
            <w:vAlign w:val="center"/>
          </w:tcPr>
          <w:p w:rsidR="00256185" w:rsidRPr="007C5514" w:rsidRDefault="00256185" w:rsidP="00256185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r w:rsidRPr="007C5514">
              <w:rPr>
                <w:rFonts w:ascii="Times New Roman" w:eastAsia="標楷體" w:hAnsi="Times New Roman" w:cs="Times New Roman"/>
                <w:sz w:val="28"/>
                <w:szCs w:val="28"/>
              </w:rPr>
              <w:t>場</w:t>
            </w:r>
            <w:r w:rsidRPr="007C5514">
              <w:rPr>
                <w:rFonts w:ascii="Times New Roman" w:eastAsia="標楷體" w:hAnsi="Times New Roman" w:cs="Times New Roman"/>
                <w:sz w:val="28"/>
                <w:szCs w:val="28"/>
              </w:rPr>
              <w:t> </w:t>
            </w:r>
            <w:r w:rsidRPr="007C5514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7C5514">
              <w:rPr>
                <w:rFonts w:ascii="Times New Roman" w:eastAsia="標楷體" w:hAnsi="Times New Roman" w:cs="Times New Roman"/>
                <w:sz w:val="28"/>
                <w:szCs w:val="28"/>
              </w:rPr>
              <w:t>台</w:t>
            </w:r>
            <w:r w:rsidRPr="007C5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</w:t>
            </w:r>
          </w:p>
        </w:tc>
        <w:tc>
          <w:tcPr>
            <w:tcW w:w="1276" w:type="dxa"/>
            <w:vAlign w:val="center"/>
          </w:tcPr>
          <w:p w:rsidR="00256185" w:rsidRPr="007C5514" w:rsidRDefault="00256185" w:rsidP="00256185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5514">
              <w:rPr>
                <w:rFonts w:ascii="Times New Roman" w:eastAsia="標楷體" w:hAnsi="Times New Roman" w:cs="Times New Roman"/>
                <w:sz w:val="28"/>
                <w:szCs w:val="28"/>
              </w:rPr>
              <w:t>3/1(</w:t>
            </w:r>
            <w:r w:rsidRPr="007C5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 w:rsidRPr="007C551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256185" w:rsidRPr="007C5514" w:rsidRDefault="00256185" w:rsidP="00256185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5514">
              <w:rPr>
                <w:rFonts w:ascii="Times New Roman" w:eastAsia="標楷體" w:hAnsi="Times New Roman" w:cs="Times New Roman"/>
                <w:sz w:val="28"/>
                <w:szCs w:val="28"/>
              </w:rPr>
              <w:t>下午</w:t>
            </w:r>
          </w:p>
        </w:tc>
        <w:tc>
          <w:tcPr>
            <w:tcW w:w="4111" w:type="dxa"/>
            <w:vAlign w:val="center"/>
          </w:tcPr>
          <w:p w:rsidR="00256185" w:rsidRPr="007C5514" w:rsidRDefault="002B7CFE" w:rsidP="00256185">
            <w:pPr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A6D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台中永豐棧酒店</w:t>
            </w:r>
            <w:r w:rsidRPr="002A6D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B1</w:t>
            </w:r>
            <w:r w:rsidRPr="001406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="00405574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廳</w:t>
            </w:r>
            <w:r w:rsidRPr="001406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418" w:type="dxa"/>
            <w:vAlign w:val="center"/>
          </w:tcPr>
          <w:p w:rsidR="00256185" w:rsidRPr="007C5514" w:rsidRDefault="002B7CFE" w:rsidP="00256185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250</w:t>
            </w:r>
            <w:r w:rsidR="00256185" w:rsidRPr="007C5514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</w:tr>
      <w:tr w:rsidR="00256185" w:rsidTr="009204B1">
        <w:tc>
          <w:tcPr>
            <w:tcW w:w="1275" w:type="dxa"/>
            <w:vAlign w:val="center"/>
          </w:tcPr>
          <w:p w:rsidR="00256185" w:rsidRPr="007C5514" w:rsidRDefault="00256185" w:rsidP="00256185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7C5514">
              <w:rPr>
                <w:rFonts w:ascii="Times New Roman" w:eastAsia="標楷體" w:hAnsi="Times New Roman" w:cs="Times New Roman"/>
                <w:sz w:val="28"/>
                <w:szCs w:val="28"/>
              </w:rPr>
              <w:t>場</w:t>
            </w:r>
            <w:r w:rsidRPr="007C5514">
              <w:rPr>
                <w:rFonts w:ascii="Times New Roman" w:eastAsia="標楷體" w:hAnsi="Times New Roman" w:cs="Times New Roman"/>
                <w:sz w:val="28"/>
                <w:szCs w:val="28"/>
              </w:rPr>
              <w:t> </w:t>
            </w:r>
            <w:r w:rsidRPr="007C5514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7C5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</w:t>
            </w:r>
          </w:p>
        </w:tc>
        <w:tc>
          <w:tcPr>
            <w:tcW w:w="1276" w:type="dxa"/>
            <w:vAlign w:val="center"/>
          </w:tcPr>
          <w:p w:rsidR="00256185" w:rsidRPr="007C5514" w:rsidRDefault="00256185" w:rsidP="00256185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5514">
              <w:rPr>
                <w:rFonts w:ascii="Times New Roman" w:eastAsia="標楷體" w:hAnsi="Times New Roman" w:cs="Times New Roman"/>
                <w:sz w:val="28"/>
                <w:szCs w:val="28"/>
              </w:rPr>
              <w:t>3/</w:t>
            </w:r>
            <w:r w:rsidRPr="007C5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7C551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C5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 w:rsidRPr="007C551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256185" w:rsidRPr="007C5514" w:rsidRDefault="00256185" w:rsidP="00256185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5514">
              <w:rPr>
                <w:rFonts w:ascii="Times New Roman" w:eastAsia="標楷體" w:hAnsi="Times New Roman" w:cs="Times New Roman"/>
                <w:sz w:val="28"/>
                <w:szCs w:val="28"/>
              </w:rPr>
              <w:t>下午</w:t>
            </w:r>
          </w:p>
        </w:tc>
        <w:tc>
          <w:tcPr>
            <w:tcW w:w="4111" w:type="dxa"/>
            <w:vAlign w:val="center"/>
          </w:tcPr>
          <w:p w:rsidR="00256185" w:rsidRPr="007C5514" w:rsidRDefault="00256185" w:rsidP="00256185">
            <w:pPr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5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高雄翰品酒店（</w:t>
            </w:r>
            <w:r w:rsidRPr="007C5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7C5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樓浩瀚廳）</w:t>
            </w:r>
          </w:p>
        </w:tc>
        <w:tc>
          <w:tcPr>
            <w:tcW w:w="1418" w:type="dxa"/>
            <w:vAlign w:val="center"/>
          </w:tcPr>
          <w:p w:rsidR="00256185" w:rsidRPr="007C5514" w:rsidRDefault="00256185" w:rsidP="00256185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5514">
              <w:rPr>
                <w:rFonts w:ascii="Times New Roman" w:eastAsia="標楷體" w:hAnsi="Times New Roman" w:cs="Times New Roman"/>
                <w:sz w:val="28"/>
                <w:szCs w:val="28"/>
              </w:rPr>
              <w:t>300</w:t>
            </w:r>
            <w:r w:rsidRPr="007C5514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</w:tr>
      <w:tr w:rsidR="00CD6662" w:rsidTr="009204B1">
        <w:tc>
          <w:tcPr>
            <w:tcW w:w="1275" w:type="dxa"/>
            <w:vAlign w:val="center"/>
          </w:tcPr>
          <w:p w:rsidR="00CD6662" w:rsidRPr="007C5514" w:rsidRDefault="00CD6662" w:rsidP="009204B1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5514">
              <w:rPr>
                <w:rFonts w:ascii="Times New Roman" w:eastAsia="標楷體" w:hAnsi="Times New Roman" w:cs="Times New Roman"/>
                <w:sz w:val="28"/>
                <w:szCs w:val="28"/>
              </w:rPr>
              <w:t>第三場</w:t>
            </w:r>
          </w:p>
          <w:p w:rsidR="00CD6662" w:rsidRPr="007C5514" w:rsidRDefault="00CD6662" w:rsidP="009204B1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5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台北</w:t>
            </w:r>
          </w:p>
        </w:tc>
        <w:tc>
          <w:tcPr>
            <w:tcW w:w="1276" w:type="dxa"/>
            <w:vAlign w:val="center"/>
          </w:tcPr>
          <w:p w:rsidR="00CD6662" w:rsidRPr="007C5514" w:rsidRDefault="00CD6662" w:rsidP="009204B1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5514">
              <w:rPr>
                <w:rFonts w:ascii="Times New Roman" w:eastAsia="標楷體" w:hAnsi="Times New Roman" w:cs="Times New Roman"/>
                <w:sz w:val="28"/>
                <w:szCs w:val="28"/>
              </w:rPr>
              <w:t>3/</w:t>
            </w:r>
            <w:r w:rsidRPr="007C5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7C551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C5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7C551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CD6662" w:rsidRPr="007C5514" w:rsidRDefault="00CD6662" w:rsidP="009204B1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5514">
              <w:rPr>
                <w:rFonts w:ascii="Times New Roman" w:eastAsia="標楷體" w:hAnsi="Times New Roman" w:cs="Times New Roman"/>
                <w:sz w:val="28"/>
                <w:szCs w:val="28"/>
              </w:rPr>
              <w:t>下午</w:t>
            </w:r>
          </w:p>
        </w:tc>
        <w:tc>
          <w:tcPr>
            <w:tcW w:w="4111" w:type="dxa"/>
            <w:vAlign w:val="center"/>
          </w:tcPr>
          <w:p w:rsidR="00CD6662" w:rsidRPr="007C5514" w:rsidRDefault="00CD6662" w:rsidP="009204B1">
            <w:pPr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5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福華文教會館</w:t>
            </w:r>
            <w:r w:rsidRPr="007C5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(2</w:t>
            </w:r>
            <w:r w:rsidRPr="007C5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樓卓越堂</w:t>
            </w:r>
            <w:r w:rsidRPr="007C5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CD6662" w:rsidRPr="007C5514" w:rsidRDefault="00CD6662" w:rsidP="009204B1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5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700</w:t>
            </w:r>
            <w:r w:rsidRPr="007C5514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</w:tr>
      <w:tr w:rsidR="007C5514" w:rsidTr="009204B1">
        <w:tc>
          <w:tcPr>
            <w:tcW w:w="1275" w:type="dxa"/>
            <w:vAlign w:val="center"/>
          </w:tcPr>
          <w:p w:rsidR="007C5514" w:rsidRPr="007C5514" w:rsidRDefault="001B1E6E" w:rsidP="007C5514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 w:rsidR="007C5514" w:rsidRPr="007C5514">
              <w:rPr>
                <w:rFonts w:ascii="Times New Roman" w:eastAsia="標楷體" w:hAnsi="Times New Roman" w:cs="Times New Roman"/>
                <w:sz w:val="28"/>
                <w:szCs w:val="28"/>
              </w:rPr>
              <w:t>場</w:t>
            </w:r>
          </w:p>
          <w:p w:rsidR="007C5514" w:rsidRPr="007C5514" w:rsidRDefault="007C5514" w:rsidP="007C5514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5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新竹</w:t>
            </w:r>
          </w:p>
        </w:tc>
        <w:tc>
          <w:tcPr>
            <w:tcW w:w="1276" w:type="dxa"/>
            <w:vAlign w:val="center"/>
          </w:tcPr>
          <w:p w:rsidR="007C5514" w:rsidRPr="007C5514" w:rsidRDefault="007C5514" w:rsidP="007C5514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5514">
              <w:rPr>
                <w:rFonts w:ascii="Times New Roman" w:eastAsia="標楷體" w:hAnsi="Times New Roman" w:cs="Times New Roman"/>
                <w:sz w:val="28"/>
                <w:szCs w:val="28"/>
              </w:rPr>
              <w:t>3/</w:t>
            </w:r>
            <w:r w:rsidRPr="007C5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7C551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C5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 w:rsidRPr="007C551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7C5514" w:rsidRPr="007C5514" w:rsidRDefault="007C5514" w:rsidP="007C5514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5514">
              <w:rPr>
                <w:rFonts w:ascii="Times New Roman" w:eastAsia="標楷體" w:hAnsi="Times New Roman" w:cs="Times New Roman"/>
                <w:sz w:val="28"/>
                <w:szCs w:val="28"/>
              </w:rPr>
              <w:t>下午</w:t>
            </w:r>
          </w:p>
        </w:tc>
        <w:tc>
          <w:tcPr>
            <w:tcW w:w="4111" w:type="dxa"/>
            <w:vAlign w:val="center"/>
          </w:tcPr>
          <w:p w:rsidR="007C5514" w:rsidRPr="007C5514" w:rsidRDefault="007C5514" w:rsidP="007C5514">
            <w:pPr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5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新竹國賓</w:t>
            </w:r>
            <w:r w:rsidRPr="007C5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D67F20" w:rsidRPr="00D67F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D67F20" w:rsidRPr="00D67F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樓國際</w:t>
            </w:r>
            <w:r w:rsidR="00D67F20" w:rsidRPr="00D67F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  <w:r w:rsidR="00D67F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廳</w:t>
            </w:r>
            <w:r w:rsidRPr="007C5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7C5514" w:rsidRPr="007C5514" w:rsidRDefault="007C5514" w:rsidP="007C5514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5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7C5514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  <w:r w:rsidRPr="007C5514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</w:tr>
      <w:tr w:rsidR="00CD6662" w:rsidTr="009204B1">
        <w:tc>
          <w:tcPr>
            <w:tcW w:w="1275" w:type="dxa"/>
            <w:vAlign w:val="center"/>
          </w:tcPr>
          <w:p w:rsidR="00CD6662" w:rsidRPr="007C5514" w:rsidRDefault="001B1E6E" w:rsidP="009204B1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 w:rsidR="00CD6662" w:rsidRPr="007C5514">
              <w:rPr>
                <w:rFonts w:ascii="Times New Roman" w:eastAsia="標楷體" w:hAnsi="Times New Roman" w:cs="Times New Roman"/>
                <w:sz w:val="28"/>
                <w:szCs w:val="28"/>
              </w:rPr>
              <w:t>場</w:t>
            </w:r>
          </w:p>
          <w:p w:rsidR="00CD6662" w:rsidRPr="007C5514" w:rsidRDefault="00CD6662" w:rsidP="009204B1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5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台北</w:t>
            </w:r>
          </w:p>
        </w:tc>
        <w:tc>
          <w:tcPr>
            <w:tcW w:w="1276" w:type="dxa"/>
            <w:vAlign w:val="center"/>
          </w:tcPr>
          <w:p w:rsidR="00CD6662" w:rsidRPr="007C5514" w:rsidRDefault="00CD6662" w:rsidP="009204B1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5514">
              <w:rPr>
                <w:rFonts w:ascii="Times New Roman" w:eastAsia="標楷體" w:hAnsi="Times New Roman" w:cs="Times New Roman"/>
                <w:sz w:val="28"/>
                <w:szCs w:val="28"/>
              </w:rPr>
              <w:t>3/1</w:t>
            </w:r>
            <w:r w:rsidRPr="007C5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7C551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C5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7C551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CD6662" w:rsidRPr="007C5514" w:rsidRDefault="00CD6662" w:rsidP="009204B1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5514">
              <w:rPr>
                <w:rFonts w:ascii="Times New Roman" w:eastAsia="標楷體" w:hAnsi="Times New Roman" w:cs="Times New Roman"/>
                <w:sz w:val="28"/>
                <w:szCs w:val="28"/>
              </w:rPr>
              <w:t>下午</w:t>
            </w:r>
          </w:p>
        </w:tc>
        <w:tc>
          <w:tcPr>
            <w:tcW w:w="4111" w:type="dxa"/>
            <w:vAlign w:val="center"/>
          </w:tcPr>
          <w:p w:rsidR="00CD6662" w:rsidRPr="007C5514" w:rsidRDefault="00CD6662" w:rsidP="009204B1">
            <w:pPr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5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福華文教會館</w:t>
            </w:r>
            <w:r w:rsidRPr="007C5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(2</w:t>
            </w:r>
            <w:r w:rsidRPr="007C5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樓卓越堂</w:t>
            </w:r>
            <w:r w:rsidRPr="007C5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CD6662" w:rsidRPr="007C5514" w:rsidRDefault="00CD6662" w:rsidP="009204B1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5514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7C5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7C551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7C5514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</w:tr>
    </w:tbl>
    <w:p w:rsidR="00CD6662" w:rsidRDefault="00CD6662" w:rsidP="003B30A7">
      <w:pPr>
        <w:rPr>
          <w:rFonts w:ascii="Times New Roman" w:eastAsia="標楷體" w:hAnsi="Times New Roman" w:cs="Times New Roman"/>
          <w:color w:val="000000"/>
          <w:kern w:val="0"/>
          <w:lang w:val="zh-TW"/>
        </w:rPr>
      </w:pPr>
    </w:p>
    <w:p w:rsidR="002B7CFE" w:rsidRDefault="003B30A7" w:rsidP="000A60CD">
      <w:pPr>
        <w:ind w:firstLineChars="236" w:firstLine="566"/>
        <w:rPr>
          <w:rFonts w:ascii="Times New Roman" w:eastAsia="標楷體" w:hAnsi="Times New Roman" w:cs="Times New Roman"/>
          <w:color w:val="000000"/>
          <w:kern w:val="0"/>
          <w:lang w:val="zh-TW"/>
        </w:rPr>
      </w:pPr>
      <w:r w:rsidRPr="0057647F">
        <w:rPr>
          <w:rFonts w:ascii="Times New Roman" w:eastAsia="標楷體" w:hAnsi="Times New Roman" w:cs="Times New Roman"/>
          <w:color w:val="000000"/>
          <w:kern w:val="0"/>
          <w:lang w:val="zh-TW"/>
        </w:rPr>
        <w:t>註：</w:t>
      </w:r>
      <w:r w:rsidR="0057647F">
        <w:rPr>
          <w:rFonts w:ascii="Times New Roman" w:eastAsia="標楷體" w:hAnsi="Times New Roman" w:cs="Times New Roman" w:hint="eastAsia"/>
          <w:color w:val="000000"/>
          <w:kern w:val="0"/>
          <w:lang w:val="zh-TW"/>
        </w:rPr>
        <w:t xml:space="preserve"> </w:t>
      </w:r>
      <w:r w:rsidR="002B7CFE" w:rsidRPr="002A6D1D">
        <w:rPr>
          <w:rFonts w:ascii="Times New Roman" w:eastAsia="標楷體" w:hAnsi="Times New Roman" w:cs="Times New Roman" w:hint="eastAsia"/>
          <w:color w:val="000000"/>
          <w:kern w:val="0"/>
          <w:lang w:val="zh-TW"/>
        </w:rPr>
        <w:t>台中永豐棧酒店</w:t>
      </w:r>
      <w:r w:rsidR="002B7CFE">
        <w:rPr>
          <w:rFonts w:ascii="Times New Roman" w:eastAsia="標楷體" w:hAnsi="Times New Roman" w:cs="Times New Roman" w:hint="eastAsia"/>
          <w:color w:val="000000"/>
          <w:kern w:val="0"/>
          <w:lang w:val="zh-TW"/>
        </w:rPr>
        <w:t>-</w:t>
      </w:r>
      <w:r w:rsidR="002B7CFE" w:rsidRPr="002A6D1D">
        <w:rPr>
          <w:rFonts w:ascii="Times New Roman" w:eastAsia="標楷體" w:hAnsi="Times New Roman" w:cs="Times New Roman" w:hint="eastAsia"/>
          <w:color w:val="000000"/>
          <w:kern w:val="0"/>
          <w:lang w:val="zh-TW"/>
        </w:rPr>
        <w:t>台中市西屯區台灣大道二段</w:t>
      </w:r>
      <w:r w:rsidR="002B7CFE" w:rsidRPr="002A6D1D">
        <w:rPr>
          <w:rFonts w:ascii="Times New Roman" w:eastAsia="標楷體" w:hAnsi="Times New Roman" w:cs="Times New Roman" w:hint="eastAsia"/>
          <w:color w:val="000000"/>
          <w:kern w:val="0"/>
          <w:lang w:val="zh-TW"/>
        </w:rPr>
        <w:t>689</w:t>
      </w:r>
      <w:r w:rsidR="002B7CFE" w:rsidRPr="002A6D1D">
        <w:rPr>
          <w:rFonts w:ascii="Times New Roman" w:eastAsia="標楷體" w:hAnsi="Times New Roman" w:cs="Times New Roman" w:hint="eastAsia"/>
          <w:color w:val="000000"/>
          <w:kern w:val="0"/>
          <w:lang w:val="zh-TW"/>
        </w:rPr>
        <w:t>號</w:t>
      </w:r>
    </w:p>
    <w:p w:rsidR="00A830A6" w:rsidRPr="002B7CFE" w:rsidRDefault="00A830A6" w:rsidP="000A60CD">
      <w:pPr>
        <w:ind w:leftChars="472" w:left="1134" w:hanging="1"/>
        <w:rPr>
          <w:rFonts w:ascii="Times New Roman" w:eastAsia="標楷體" w:hAnsi="標楷體" w:cs="Times New Roman"/>
          <w:color w:val="000000"/>
          <w:kern w:val="0"/>
          <w:lang w:val="zh-TW"/>
        </w:rPr>
      </w:pPr>
      <w:r w:rsidRPr="007B3D46">
        <w:rPr>
          <w:rFonts w:ascii="Times New Roman" w:eastAsia="標楷體" w:hAnsi="標楷體" w:cs="Times New Roman" w:hint="eastAsia"/>
          <w:color w:val="000000"/>
          <w:kern w:val="0"/>
          <w:lang w:val="zh-TW"/>
        </w:rPr>
        <w:t>高雄</w:t>
      </w:r>
      <w:r w:rsidRPr="007B3D46">
        <w:rPr>
          <w:rFonts w:ascii="Times New Roman" w:eastAsia="標楷體" w:hAnsi="標楷體" w:cs="Times New Roman" w:hint="eastAsia"/>
          <w:color w:val="000000"/>
          <w:kern w:val="0"/>
        </w:rPr>
        <w:t>翰品酒店</w:t>
      </w:r>
      <w:r w:rsidRPr="00CD1A3F">
        <w:rPr>
          <w:rFonts w:ascii="Times New Roman" w:eastAsia="標楷體" w:hAnsi="Times New Roman" w:cs="Times New Roman"/>
          <w:color w:val="000000"/>
          <w:kern w:val="0"/>
          <w:lang w:val="zh-TW"/>
        </w:rPr>
        <w:t>-</w:t>
      </w:r>
      <w:r w:rsidRPr="007B3D46">
        <w:rPr>
          <w:rFonts w:ascii="Times New Roman" w:eastAsia="標楷體" w:hAnsi="標楷體" w:cs="Times New Roman" w:hint="eastAsia"/>
          <w:color w:val="000000"/>
          <w:kern w:val="0"/>
          <w:lang w:val="zh-TW"/>
        </w:rPr>
        <w:t>高雄市鹽埕區大仁路</w:t>
      </w:r>
      <w:r>
        <w:rPr>
          <w:rFonts w:ascii="Times New Roman" w:eastAsia="標楷體" w:hAnsi="Times New Roman" w:cs="Times New Roman"/>
          <w:color w:val="000000"/>
          <w:kern w:val="0"/>
          <w:lang w:val="zh-TW"/>
        </w:rPr>
        <w:t>43</w:t>
      </w:r>
      <w:r w:rsidRPr="007B3D46">
        <w:rPr>
          <w:rFonts w:ascii="Times New Roman" w:eastAsia="標楷體" w:hAnsi="標楷體" w:cs="Times New Roman" w:hint="eastAsia"/>
          <w:color w:val="000000"/>
          <w:kern w:val="0"/>
          <w:lang w:val="zh-TW"/>
        </w:rPr>
        <w:t>號</w:t>
      </w:r>
    </w:p>
    <w:p w:rsidR="003B30A7" w:rsidRPr="00CD1A3F" w:rsidRDefault="007B3D46" w:rsidP="000A60CD">
      <w:pPr>
        <w:ind w:leftChars="472" w:left="1134" w:hanging="1"/>
        <w:rPr>
          <w:rFonts w:ascii="Times New Roman" w:eastAsia="標楷體" w:hAnsi="Times New Roman" w:cs="Times New Roman"/>
          <w:color w:val="000000"/>
          <w:kern w:val="0"/>
          <w:lang w:val="zh-TW"/>
        </w:rPr>
      </w:pPr>
      <w:r w:rsidRPr="00A830A6">
        <w:rPr>
          <w:rFonts w:ascii="Times New Roman" w:eastAsia="標楷體" w:hAnsi="Times New Roman" w:cs="Times New Roman" w:hint="eastAsia"/>
          <w:color w:val="000000"/>
          <w:kern w:val="0"/>
          <w:lang w:val="zh-TW"/>
        </w:rPr>
        <w:t>台</w:t>
      </w:r>
      <w:r w:rsidRPr="007B3D46">
        <w:rPr>
          <w:rFonts w:ascii="Times New Roman" w:eastAsia="標楷體" w:hAnsi="標楷體" w:cs="Times New Roman" w:hint="eastAsia"/>
          <w:color w:val="000000"/>
          <w:kern w:val="0"/>
          <w:lang w:val="zh-TW"/>
        </w:rPr>
        <w:t>北福華文教會館</w:t>
      </w:r>
      <w:r w:rsidR="003B30A7" w:rsidRPr="00CD1A3F">
        <w:rPr>
          <w:rFonts w:ascii="Times New Roman" w:eastAsia="標楷體" w:hAnsi="Times New Roman" w:cs="Times New Roman"/>
          <w:color w:val="000000"/>
          <w:kern w:val="0"/>
          <w:lang w:val="zh-TW"/>
        </w:rPr>
        <w:t>-</w:t>
      </w:r>
      <w:r w:rsidRPr="007B3D46">
        <w:rPr>
          <w:rFonts w:ascii="Times New Roman" w:eastAsia="標楷體" w:hAnsi="標楷體" w:cs="Times New Roman" w:hint="eastAsia"/>
          <w:color w:val="000000"/>
          <w:kern w:val="0"/>
          <w:lang w:val="zh-TW"/>
        </w:rPr>
        <w:t>台北市大安區新生南路三段</w:t>
      </w:r>
      <w:r w:rsidR="003B30A7" w:rsidRPr="00CD1A3F">
        <w:rPr>
          <w:rFonts w:ascii="Times New Roman" w:eastAsia="標楷體" w:hAnsi="Times New Roman" w:cs="Times New Roman"/>
          <w:color w:val="000000"/>
          <w:kern w:val="0"/>
          <w:lang w:val="zh-TW"/>
        </w:rPr>
        <w:t>30</w:t>
      </w:r>
      <w:r w:rsidRPr="007B3D46">
        <w:rPr>
          <w:rFonts w:ascii="Times New Roman" w:eastAsia="標楷體" w:hAnsi="標楷體" w:cs="Times New Roman" w:hint="eastAsia"/>
          <w:color w:val="000000"/>
          <w:kern w:val="0"/>
          <w:lang w:val="zh-TW"/>
        </w:rPr>
        <w:t>號</w:t>
      </w:r>
    </w:p>
    <w:p w:rsidR="00112248" w:rsidRDefault="00A830A6" w:rsidP="000A60CD">
      <w:pPr>
        <w:ind w:leftChars="472" w:left="1134" w:hanging="1"/>
        <w:rPr>
          <w:rFonts w:ascii="Times New Roman" w:eastAsia="標楷體" w:hAnsi="標楷體" w:cs="Times New Roman"/>
          <w:color w:val="000000"/>
          <w:kern w:val="0"/>
          <w:lang w:val="zh-TW"/>
        </w:rPr>
      </w:pPr>
      <w:r w:rsidRPr="00A830A6">
        <w:rPr>
          <w:rFonts w:ascii="Times New Roman" w:eastAsia="標楷體" w:hAnsi="標楷體" w:cs="Times New Roman" w:hint="eastAsia"/>
          <w:color w:val="000000"/>
          <w:kern w:val="0"/>
          <w:lang w:val="zh-TW"/>
        </w:rPr>
        <w:t>新竹國賓</w:t>
      </w:r>
      <w:r w:rsidR="00884EB8">
        <w:rPr>
          <w:rFonts w:ascii="Times New Roman" w:eastAsia="標楷體" w:hAnsi="標楷體" w:cs="Times New Roman" w:hint="eastAsia"/>
          <w:color w:val="000000"/>
          <w:kern w:val="0"/>
          <w:lang w:val="zh-TW"/>
        </w:rPr>
        <w:t>大</w:t>
      </w:r>
      <w:r>
        <w:rPr>
          <w:rFonts w:ascii="Times New Roman" w:eastAsia="標楷體" w:hAnsi="標楷體" w:cs="Times New Roman" w:hint="eastAsia"/>
          <w:color w:val="000000"/>
          <w:kern w:val="0"/>
          <w:lang w:val="zh-TW"/>
        </w:rPr>
        <w:t>飯店</w:t>
      </w:r>
      <w:r>
        <w:rPr>
          <w:rFonts w:ascii="Times New Roman" w:eastAsia="標楷體" w:hAnsi="標楷體" w:cs="Times New Roman" w:hint="eastAsia"/>
          <w:color w:val="000000"/>
          <w:kern w:val="0"/>
          <w:lang w:val="zh-TW"/>
        </w:rPr>
        <w:t>-</w:t>
      </w:r>
      <w:r w:rsidRPr="00A830A6">
        <w:rPr>
          <w:rFonts w:ascii="Times New Roman" w:eastAsia="標楷體" w:hAnsi="標楷體" w:cs="Times New Roman" w:hint="eastAsia"/>
          <w:color w:val="000000"/>
          <w:kern w:val="0"/>
          <w:lang w:val="zh-TW"/>
        </w:rPr>
        <w:t>新竹市東區中華路二段</w:t>
      </w:r>
      <w:r w:rsidRPr="00A830A6">
        <w:rPr>
          <w:rFonts w:ascii="Times New Roman" w:eastAsia="標楷體" w:hAnsi="標楷體" w:cs="Times New Roman" w:hint="eastAsia"/>
          <w:color w:val="000000"/>
          <w:kern w:val="0"/>
          <w:lang w:val="zh-TW"/>
        </w:rPr>
        <w:t>188</w:t>
      </w:r>
      <w:r w:rsidRPr="00A830A6">
        <w:rPr>
          <w:rFonts w:ascii="Times New Roman" w:eastAsia="標楷體" w:hAnsi="標楷體" w:cs="Times New Roman" w:hint="eastAsia"/>
          <w:color w:val="000000"/>
          <w:kern w:val="0"/>
          <w:lang w:val="zh-TW"/>
        </w:rPr>
        <w:t>號</w:t>
      </w:r>
    </w:p>
    <w:p w:rsidR="000A60CD" w:rsidRDefault="000A60CD" w:rsidP="000A60CD">
      <w:pPr>
        <w:ind w:leftChars="119" w:left="287" w:hanging="1"/>
        <w:rPr>
          <w:rFonts w:eastAsia="標楷體" w:hAnsi="標楷體"/>
          <w:b/>
          <w:color w:val="000000"/>
          <w:kern w:val="0"/>
          <w:lang w:val="zh-TW"/>
        </w:rPr>
      </w:pPr>
      <w:r>
        <w:rPr>
          <w:rFonts w:eastAsia="標楷體" w:hAnsi="標楷體" w:hint="eastAsia"/>
          <w:color w:val="000000"/>
          <w:kern w:val="0"/>
          <w:lang w:val="zh-TW"/>
        </w:rPr>
        <w:t xml:space="preserve">  </w:t>
      </w:r>
      <w:r w:rsidRPr="00D77618">
        <w:rPr>
          <w:rFonts w:eastAsia="標楷體" w:hAnsi="標楷體" w:hint="eastAsia"/>
          <w:b/>
          <w:color w:val="000000"/>
          <w:kern w:val="0"/>
          <w:lang w:val="zh-TW"/>
        </w:rPr>
        <w:t xml:space="preserve">*  : </w:t>
      </w:r>
      <w:r w:rsidRPr="00D77618">
        <w:rPr>
          <w:rFonts w:eastAsia="標楷體" w:hAnsi="標楷體" w:hint="eastAsia"/>
          <w:b/>
          <w:color w:val="000000"/>
          <w:kern w:val="0"/>
          <w:lang w:val="zh-TW"/>
        </w:rPr>
        <w:t>響應環保，敬請自備水杯</w:t>
      </w:r>
    </w:p>
    <w:p w:rsidR="000A60CD" w:rsidRDefault="000A60CD" w:rsidP="000A60CD">
      <w:pPr>
        <w:ind w:leftChars="119" w:left="287" w:hanging="1"/>
        <w:rPr>
          <w:rFonts w:eastAsia="標楷體" w:hAnsi="標楷體"/>
          <w:b/>
          <w:color w:val="000000"/>
          <w:kern w:val="0"/>
          <w:lang w:val="zh-TW"/>
        </w:rPr>
      </w:pPr>
    </w:p>
    <w:p w:rsidR="000A60CD" w:rsidRDefault="000A60CD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:rsidR="000A60CD" w:rsidRPr="008E3038" w:rsidRDefault="000A60CD" w:rsidP="000A60CD">
      <w:pPr>
        <w:pStyle w:val="a7"/>
        <w:numPr>
          <w:ilvl w:val="1"/>
          <w:numId w:val="7"/>
        </w:numPr>
        <w:spacing w:line="620" w:lineRule="exact"/>
        <w:ind w:leftChars="0" w:rightChars="-177" w:right="-425"/>
        <w:rPr>
          <w:rFonts w:eastAsia="標楷體"/>
          <w:color w:val="000000"/>
          <w:kern w:val="0"/>
          <w:lang w:val="zh-TW"/>
        </w:rPr>
      </w:pPr>
      <w:r w:rsidRPr="008E3038">
        <w:rPr>
          <w:rFonts w:eastAsia="標楷體"/>
          <w:sz w:val="32"/>
          <w:szCs w:val="32"/>
        </w:rPr>
        <w:lastRenderedPageBreak/>
        <w:t>主題及議程</w:t>
      </w:r>
    </w:p>
    <w:p w:rsidR="000A60CD" w:rsidRDefault="000A60CD" w:rsidP="000A60CD">
      <w:pPr>
        <w:ind w:leftChars="119" w:left="287" w:hanging="1"/>
        <w:rPr>
          <w:rFonts w:eastAsia="標楷體"/>
          <w:sz w:val="32"/>
          <w:szCs w:val="32"/>
        </w:rPr>
      </w:pPr>
      <w:r w:rsidRPr="008E3038">
        <w:rPr>
          <w:rFonts w:eastAsia="標楷體"/>
          <w:sz w:val="32"/>
          <w:szCs w:val="32"/>
        </w:rPr>
        <w:t>台中場</w:t>
      </w:r>
      <w:r>
        <w:rPr>
          <w:rFonts w:eastAsia="標楷體" w:hint="eastAsia"/>
          <w:sz w:val="32"/>
          <w:szCs w:val="32"/>
        </w:rPr>
        <w:t>、高雄場、</w:t>
      </w:r>
      <w:r w:rsidRPr="008E3038">
        <w:rPr>
          <w:rFonts w:eastAsia="標楷體"/>
          <w:sz w:val="32"/>
          <w:szCs w:val="32"/>
        </w:rPr>
        <w:t>台北第一場</w:t>
      </w:r>
      <w:r>
        <w:rPr>
          <w:rFonts w:eastAsia="標楷體" w:hint="eastAsia"/>
          <w:sz w:val="32"/>
          <w:szCs w:val="32"/>
        </w:rPr>
        <w:t>、</w:t>
      </w:r>
      <w:r w:rsidRPr="008E3038">
        <w:rPr>
          <w:rFonts w:eastAsia="標楷體"/>
          <w:sz w:val="32"/>
          <w:szCs w:val="32"/>
        </w:rPr>
        <w:t>新竹場</w:t>
      </w:r>
      <w:r>
        <w:rPr>
          <w:rFonts w:eastAsia="標楷體" w:hint="eastAsia"/>
          <w:sz w:val="32"/>
          <w:szCs w:val="32"/>
        </w:rPr>
        <w:t>及</w:t>
      </w:r>
      <w:r w:rsidRPr="008E3038">
        <w:rPr>
          <w:rFonts w:eastAsia="標楷體"/>
          <w:sz w:val="32"/>
          <w:szCs w:val="32"/>
        </w:rPr>
        <w:t>台北第</w:t>
      </w:r>
      <w:r w:rsidRPr="008E3038">
        <w:rPr>
          <w:rFonts w:eastAsia="標楷體" w:hAnsi="標楷體"/>
          <w:sz w:val="32"/>
          <w:szCs w:val="32"/>
        </w:rPr>
        <w:t>二</w:t>
      </w:r>
      <w:r>
        <w:rPr>
          <w:rFonts w:eastAsia="標楷體"/>
          <w:sz w:val="32"/>
          <w:szCs w:val="32"/>
        </w:rPr>
        <w:t>場</w:t>
      </w:r>
    </w:p>
    <w:tbl>
      <w:tblPr>
        <w:tblW w:w="4900" w:type="pct"/>
        <w:tblInd w:w="31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1"/>
        <w:gridCol w:w="4099"/>
        <w:gridCol w:w="3289"/>
      </w:tblGrid>
      <w:tr w:rsidR="000A60CD" w:rsidRPr="00A144FD" w:rsidTr="000A60CD">
        <w:trPr>
          <w:trHeight w:val="564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vAlign w:val="center"/>
            <w:hideMark/>
          </w:tcPr>
          <w:p w:rsidR="000A60CD" w:rsidRPr="00A144FD" w:rsidRDefault="000A60CD" w:rsidP="003651D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A144FD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2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vAlign w:val="center"/>
            <w:hideMark/>
          </w:tcPr>
          <w:p w:rsidR="000A60CD" w:rsidRPr="00A144FD" w:rsidRDefault="000A60CD" w:rsidP="003651D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A144FD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規劃主題</w:t>
            </w:r>
          </w:p>
        </w:tc>
        <w:tc>
          <w:tcPr>
            <w:tcW w:w="1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vAlign w:val="center"/>
            <w:hideMark/>
          </w:tcPr>
          <w:p w:rsidR="000A60CD" w:rsidRPr="00A144FD" w:rsidRDefault="000A60CD" w:rsidP="003651D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A144FD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講師（暫訂）</w:t>
            </w:r>
          </w:p>
        </w:tc>
      </w:tr>
      <w:tr w:rsidR="000A60CD" w:rsidRPr="00CD1A3F" w:rsidTr="000A60CD">
        <w:trPr>
          <w:trHeight w:val="451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CD" w:rsidRPr="00CD1A3F" w:rsidRDefault="000A60CD" w:rsidP="003651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CD1A3F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13</w:t>
            </w:r>
            <w:r w:rsidRPr="00CD1A3F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：</w:t>
            </w:r>
            <w:r w:rsidRPr="00CD1A3F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30</w:t>
            </w:r>
            <w:r w:rsidRPr="00CD1A3F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～</w:t>
            </w:r>
            <w:r w:rsidRPr="00CD1A3F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14</w:t>
            </w:r>
            <w:r w:rsidRPr="00CD1A3F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：</w:t>
            </w:r>
            <w:r w:rsidRPr="00CD1A3F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00</w:t>
            </w:r>
          </w:p>
        </w:tc>
        <w:tc>
          <w:tcPr>
            <w:tcW w:w="3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CD" w:rsidRPr="00CD1A3F" w:rsidRDefault="000A60CD" w:rsidP="003651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CD1A3F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報到</w:t>
            </w:r>
          </w:p>
        </w:tc>
      </w:tr>
      <w:tr w:rsidR="000A60CD" w:rsidRPr="00CD1A3F" w:rsidTr="000A60CD">
        <w:trPr>
          <w:trHeight w:val="648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CD" w:rsidRPr="00CD1A3F" w:rsidRDefault="000A60CD" w:rsidP="003651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CD1A3F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14</w:t>
            </w:r>
            <w:r w:rsidRPr="00CD1A3F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：</w:t>
            </w:r>
            <w:r w:rsidRPr="00CD1A3F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00</w:t>
            </w:r>
            <w:r w:rsidRPr="00CD1A3F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～</w:t>
            </w:r>
            <w:r w:rsidRPr="00CD1A3F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14</w:t>
            </w:r>
            <w:r w:rsidRPr="00CD1A3F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：</w:t>
            </w:r>
            <w:r w:rsidRPr="00CD1A3F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05</w:t>
            </w:r>
            <w:r w:rsidRPr="00CD1A3F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br/>
              <w:t>(5</w:t>
            </w:r>
            <w:r w:rsidRPr="00CD1A3F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分鐘</w:t>
            </w:r>
            <w:r w:rsidRPr="00CD1A3F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CD" w:rsidRPr="00CD1A3F" w:rsidRDefault="000A60CD" w:rsidP="003651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CD1A3F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主辦單位致詞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CD" w:rsidRPr="00CD1A3F" w:rsidRDefault="000A60CD" w:rsidP="00365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D1A3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臺灣證券交易所或</w:t>
            </w:r>
            <w:r w:rsidRPr="00CD1A3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  <w:t>證券櫃檯買賣中心主管</w:t>
            </w:r>
          </w:p>
        </w:tc>
      </w:tr>
      <w:tr w:rsidR="000A60CD" w:rsidRPr="00CD1A3F" w:rsidTr="000A60CD">
        <w:trPr>
          <w:trHeight w:val="648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CD" w:rsidRPr="00CD1A3F" w:rsidRDefault="000A60CD" w:rsidP="003651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CD1A3F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14</w:t>
            </w:r>
            <w:r w:rsidRPr="00CD1A3F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：</w:t>
            </w:r>
            <w:r w:rsidRPr="00CD1A3F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05</w:t>
            </w:r>
            <w:r w:rsidRPr="00CD1A3F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～</w:t>
            </w:r>
            <w:r w:rsidRPr="00CD1A3F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14</w:t>
            </w:r>
            <w:r w:rsidRPr="00CD1A3F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：</w:t>
            </w:r>
            <w:r w:rsidRPr="00CD1A3F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10</w:t>
            </w:r>
            <w:r w:rsidRPr="00CD1A3F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br/>
              <w:t>(5</w:t>
            </w:r>
            <w:r w:rsidRPr="00CD1A3F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分鐘</w:t>
            </w:r>
            <w:r w:rsidRPr="00CD1A3F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CD" w:rsidRPr="00CD1A3F" w:rsidRDefault="000A60CD" w:rsidP="003651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CD1A3F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主管機關致詞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CD" w:rsidRPr="00CD1A3F" w:rsidRDefault="000A60CD" w:rsidP="00365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D1A3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主管機關長官</w:t>
            </w:r>
          </w:p>
        </w:tc>
      </w:tr>
      <w:tr w:rsidR="000A60CD" w:rsidRPr="00CD1A3F" w:rsidTr="000A60CD">
        <w:trPr>
          <w:trHeight w:val="648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CD" w:rsidRPr="00CD1A3F" w:rsidRDefault="000A60CD" w:rsidP="003651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CD1A3F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14</w:t>
            </w:r>
            <w:r w:rsidRPr="00CD1A3F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：</w:t>
            </w:r>
            <w:r w:rsidRPr="00CD1A3F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10</w:t>
            </w:r>
            <w:r w:rsidRPr="00CD1A3F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～</w:t>
            </w:r>
            <w:r w:rsidRPr="00CD1A3F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14</w:t>
            </w:r>
            <w:r w:rsidRPr="00CD1A3F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：</w:t>
            </w:r>
            <w:r w:rsidRPr="00CD1A3F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40</w:t>
            </w:r>
            <w:r w:rsidRPr="00CD1A3F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br/>
              <w:t>(30</w:t>
            </w:r>
            <w:r w:rsidRPr="00CD1A3F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分鐘</w:t>
            </w:r>
            <w:r w:rsidRPr="00CD1A3F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CD" w:rsidRPr="00CD1A3F" w:rsidRDefault="000A60CD" w:rsidP="003651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CD1A3F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股東會電子投票相關作業說明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CD" w:rsidRPr="00CD1A3F" w:rsidRDefault="000A60CD" w:rsidP="00365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D1A3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臺灣集中保管結算所代表</w:t>
            </w:r>
          </w:p>
        </w:tc>
      </w:tr>
      <w:tr w:rsidR="000A60CD" w:rsidRPr="00CD1A3F" w:rsidTr="000A60CD">
        <w:trPr>
          <w:trHeight w:val="972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CD" w:rsidRPr="00CD1A3F" w:rsidRDefault="000A60CD" w:rsidP="003651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CD1A3F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14</w:t>
            </w:r>
            <w:r w:rsidRPr="00CD1A3F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：</w:t>
            </w:r>
            <w:r w:rsidRPr="00CD1A3F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40</w:t>
            </w:r>
            <w:r w:rsidRPr="00CD1A3F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～</w:t>
            </w:r>
            <w:r w:rsidRPr="00CD1A3F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15</w:t>
            </w:r>
            <w:r w:rsidRPr="00CD1A3F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：</w:t>
            </w:r>
            <w:r w:rsidRPr="00CD1A3F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10</w:t>
            </w:r>
            <w:r w:rsidRPr="00CD1A3F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br/>
              <w:t>(30</w:t>
            </w:r>
            <w:r w:rsidRPr="00CD1A3F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分鐘</w:t>
            </w:r>
            <w:r w:rsidRPr="00CD1A3F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CD" w:rsidRPr="00CD1A3F" w:rsidRDefault="000A60CD" w:rsidP="003651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提升股東會</w:t>
            </w:r>
            <w:r w:rsidRPr="00884EB8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年報資訊揭露品質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CD" w:rsidRPr="00CD1A3F" w:rsidRDefault="000A60CD" w:rsidP="003651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CD1A3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臺灣證券交易所代表</w:t>
            </w:r>
          </w:p>
        </w:tc>
      </w:tr>
      <w:tr w:rsidR="000A60CD" w:rsidRPr="00CD1A3F" w:rsidTr="000A60CD">
        <w:trPr>
          <w:trHeight w:val="648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CD" w:rsidRPr="00CD1A3F" w:rsidRDefault="000A60CD" w:rsidP="003651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CD1A3F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15</w:t>
            </w:r>
            <w:r w:rsidRPr="00CD1A3F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：</w:t>
            </w:r>
            <w:r w:rsidRPr="00CD1A3F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10</w:t>
            </w:r>
            <w:r w:rsidRPr="00CD1A3F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～</w:t>
            </w:r>
            <w:r w:rsidRPr="00CD1A3F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15</w:t>
            </w:r>
            <w:r w:rsidRPr="00CD1A3F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：</w:t>
            </w:r>
            <w:r w:rsidRPr="00CD1A3F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25</w:t>
            </w:r>
            <w:r w:rsidRPr="00CD1A3F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br/>
              <w:t>(15</w:t>
            </w:r>
            <w:r w:rsidRPr="00CD1A3F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分鐘</w:t>
            </w:r>
            <w:r w:rsidRPr="00CD1A3F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CD" w:rsidRPr="00CD1A3F" w:rsidRDefault="000A60CD" w:rsidP="003651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CD1A3F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中場休息</w:t>
            </w:r>
          </w:p>
        </w:tc>
      </w:tr>
      <w:tr w:rsidR="000A60CD" w:rsidRPr="00CD1A3F" w:rsidTr="000A60CD">
        <w:trPr>
          <w:trHeight w:val="648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CD" w:rsidRPr="00CD1A3F" w:rsidRDefault="000A60CD" w:rsidP="003651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CD1A3F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15</w:t>
            </w:r>
            <w:r w:rsidRPr="00CD1A3F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：</w:t>
            </w:r>
            <w:r w:rsidRPr="00CD1A3F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25</w:t>
            </w:r>
            <w:r w:rsidRPr="00CD1A3F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～</w:t>
            </w:r>
            <w:r w:rsidRPr="00CD1A3F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16</w:t>
            </w:r>
            <w:r w:rsidRPr="00CD1A3F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：</w:t>
            </w:r>
            <w:r w:rsidRPr="00CD1A3F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25</w:t>
            </w:r>
            <w:r w:rsidRPr="00CD1A3F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br/>
              <w:t>(60</w:t>
            </w:r>
            <w:r w:rsidRPr="00CD1A3F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分鐘</w:t>
            </w:r>
            <w:r w:rsidRPr="00CD1A3F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2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CD" w:rsidRDefault="000A60CD" w:rsidP="003651D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CD1A3F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公司治理評鑑介紹暨評分指南</w:t>
            </w:r>
          </w:p>
          <w:p w:rsidR="000A60CD" w:rsidRPr="00CD1A3F" w:rsidRDefault="000A60CD" w:rsidP="003651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CD1A3F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與範例說明</w:t>
            </w:r>
          </w:p>
        </w:tc>
        <w:tc>
          <w:tcPr>
            <w:tcW w:w="1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CD" w:rsidRPr="00CD1A3F" w:rsidRDefault="000A60CD" w:rsidP="00365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D1A3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臺灣證券交易所或</w:t>
            </w:r>
            <w:r w:rsidRPr="00CD1A3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  <w:t>證券櫃檯買賣中心代表</w:t>
            </w:r>
          </w:p>
        </w:tc>
      </w:tr>
      <w:tr w:rsidR="000A60CD" w:rsidRPr="00CD1A3F" w:rsidTr="000A60CD">
        <w:trPr>
          <w:trHeight w:val="972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CD" w:rsidRPr="00CD1A3F" w:rsidRDefault="000A60CD" w:rsidP="003651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CD1A3F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16</w:t>
            </w:r>
            <w:r w:rsidRPr="00CD1A3F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：</w:t>
            </w:r>
            <w:r w:rsidRPr="00CD1A3F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25</w:t>
            </w:r>
            <w:r w:rsidRPr="00CD1A3F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～</w:t>
            </w:r>
            <w:r w:rsidRPr="00CD1A3F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16</w:t>
            </w:r>
            <w:r w:rsidRPr="00CD1A3F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：</w:t>
            </w:r>
            <w:r w:rsidRPr="00CD1A3F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50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CD" w:rsidRPr="00CD1A3F" w:rsidRDefault="000A60CD" w:rsidP="003651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CD1A3F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Q&amp;A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CD" w:rsidRDefault="000A60CD" w:rsidP="00365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D1A3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臺灣證券交易所、</w:t>
            </w:r>
          </w:p>
          <w:p w:rsidR="000A60CD" w:rsidRDefault="000A60CD" w:rsidP="00365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D1A3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證券櫃檯買賣中心、</w:t>
            </w:r>
          </w:p>
          <w:p w:rsidR="000A60CD" w:rsidRDefault="000A60CD" w:rsidP="00365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D1A3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臺灣集中保管結算所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、</w:t>
            </w:r>
          </w:p>
          <w:p w:rsidR="000A60CD" w:rsidRPr="00CD1A3F" w:rsidRDefault="000A60CD" w:rsidP="00365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證券暨期貨市場發展基金會</w:t>
            </w:r>
          </w:p>
        </w:tc>
      </w:tr>
    </w:tbl>
    <w:p w:rsidR="000A60CD" w:rsidRPr="000A60CD" w:rsidRDefault="000A60CD" w:rsidP="000A60CD">
      <w:pPr>
        <w:ind w:leftChars="119" w:left="287" w:hanging="1"/>
        <w:rPr>
          <w:rFonts w:eastAsia="標楷體"/>
          <w:sz w:val="32"/>
          <w:szCs w:val="32"/>
        </w:rPr>
      </w:pPr>
      <w:bookmarkStart w:id="0" w:name="_GoBack"/>
      <w:bookmarkEnd w:id="0"/>
    </w:p>
    <w:sectPr w:rsidR="000A60CD" w:rsidRPr="000A60CD" w:rsidSect="00EE7BE4">
      <w:footerReference w:type="default" r:id="rId8"/>
      <w:pgSz w:w="11906" w:h="16838"/>
      <w:pgMar w:top="851" w:right="1133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0E3" w:rsidRDefault="003330E3" w:rsidP="00153513">
      <w:r>
        <w:separator/>
      </w:r>
    </w:p>
  </w:endnote>
  <w:endnote w:type="continuationSeparator" w:id="0">
    <w:p w:rsidR="003330E3" w:rsidRDefault="003330E3" w:rsidP="0015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96660"/>
      <w:docPartObj>
        <w:docPartGallery w:val="Page Numbers (Bottom of Page)"/>
        <w:docPartUnique/>
      </w:docPartObj>
    </w:sdtPr>
    <w:sdtEndPr/>
    <w:sdtContent>
      <w:p w:rsidR="00F27C7B" w:rsidRDefault="005C2C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0CD" w:rsidRPr="000A60C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F27C7B" w:rsidRDefault="00F27C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0E3" w:rsidRDefault="003330E3" w:rsidP="00153513">
      <w:r>
        <w:separator/>
      </w:r>
    </w:p>
  </w:footnote>
  <w:footnote w:type="continuationSeparator" w:id="0">
    <w:p w:rsidR="003330E3" w:rsidRDefault="003330E3" w:rsidP="00153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4643"/>
    <w:multiLevelType w:val="multilevel"/>
    <w:tmpl w:val="670A85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9D3081"/>
    <w:multiLevelType w:val="hybridMultilevel"/>
    <w:tmpl w:val="A6EC58F8"/>
    <w:lvl w:ilvl="0" w:tplc="CA50D2E0">
      <w:start w:val="1"/>
      <w:numFmt w:val="taiwaneseCountingThousand"/>
      <w:lvlText w:val="(%1)."/>
      <w:lvlJc w:val="left"/>
      <w:pPr>
        <w:ind w:left="1047" w:hanging="480"/>
      </w:pPr>
      <w:rPr>
        <w:rFonts w:hint="eastAsia"/>
      </w:rPr>
    </w:lvl>
    <w:lvl w:ilvl="1" w:tplc="B55C1BC6">
      <w:start w:val="1"/>
      <w:numFmt w:val="taiwaneseCountingThousand"/>
      <w:lvlText w:val="(%2)."/>
      <w:lvlJc w:val="left"/>
      <w:pPr>
        <w:ind w:left="960" w:hanging="480"/>
      </w:pPr>
      <w:rPr>
        <w:rFonts w:hint="eastAsia"/>
        <w:b w:val="0"/>
        <w:sz w:val="3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044898"/>
    <w:multiLevelType w:val="hybridMultilevel"/>
    <w:tmpl w:val="9620B0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101AD4"/>
    <w:multiLevelType w:val="multilevel"/>
    <w:tmpl w:val="C382C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B67BC5"/>
    <w:multiLevelType w:val="multilevel"/>
    <w:tmpl w:val="1A92B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C5BDD"/>
    <w:multiLevelType w:val="hybridMultilevel"/>
    <w:tmpl w:val="0F3E1AE2"/>
    <w:lvl w:ilvl="0" w:tplc="04090003">
      <w:start w:val="1"/>
      <w:numFmt w:val="bullet"/>
      <w:lvlText w:val=""/>
      <w:lvlJc w:val="left"/>
      <w:pPr>
        <w:ind w:left="5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6" w15:restartNumberingAfterBreak="0">
    <w:nsid w:val="74885D99"/>
    <w:multiLevelType w:val="multilevel"/>
    <w:tmpl w:val="0ACA4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7BE4"/>
    <w:rsid w:val="00000999"/>
    <w:rsid w:val="000017CD"/>
    <w:rsid w:val="000100D6"/>
    <w:rsid w:val="000115CD"/>
    <w:rsid w:val="00012EE0"/>
    <w:rsid w:val="00013947"/>
    <w:rsid w:val="00014C19"/>
    <w:rsid w:val="00025C5D"/>
    <w:rsid w:val="000265EC"/>
    <w:rsid w:val="000306A2"/>
    <w:rsid w:val="00031510"/>
    <w:rsid w:val="000333C7"/>
    <w:rsid w:val="00033588"/>
    <w:rsid w:val="00037825"/>
    <w:rsid w:val="00040EBE"/>
    <w:rsid w:val="00043630"/>
    <w:rsid w:val="000444D5"/>
    <w:rsid w:val="00050435"/>
    <w:rsid w:val="00054084"/>
    <w:rsid w:val="000558FA"/>
    <w:rsid w:val="000647C1"/>
    <w:rsid w:val="0006781B"/>
    <w:rsid w:val="00067D2C"/>
    <w:rsid w:val="000751AA"/>
    <w:rsid w:val="00077968"/>
    <w:rsid w:val="00077D38"/>
    <w:rsid w:val="000811A2"/>
    <w:rsid w:val="00085965"/>
    <w:rsid w:val="000871F7"/>
    <w:rsid w:val="00090BFE"/>
    <w:rsid w:val="0009322B"/>
    <w:rsid w:val="00093A46"/>
    <w:rsid w:val="000A3920"/>
    <w:rsid w:val="000A5581"/>
    <w:rsid w:val="000A60CD"/>
    <w:rsid w:val="000B35DB"/>
    <w:rsid w:val="000B5491"/>
    <w:rsid w:val="000C03CC"/>
    <w:rsid w:val="000C23E4"/>
    <w:rsid w:val="000C2414"/>
    <w:rsid w:val="000C2728"/>
    <w:rsid w:val="000C2ABC"/>
    <w:rsid w:val="000D175C"/>
    <w:rsid w:val="000D3006"/>
    <w:rsid w:val="000D456B"/>
    <w:rsid w:val="000E0F10"/>
    <w:rsid w:val="000F699D"/>
    <w:rsid w:val="000F76CA"/>
    <w:rsid w:val="0010105D"/>
    <w:rsid w:val="001026BA"/>
    <w:rsid w:val="00102789"/>
    <w:rsid w:val="001056DB"/>
    <w:rsid w:val="0010648B"/>
    <w:rsid w:val="00112248"/>
    <w:rsid w:val="00112779"/>
    <w:rsid w:val="0011440C"/>
    <w:rsid w:val="00115646"/>
    <w:rsid w:val="00115C2C"/>
    <w:rsid w:val="001227DE"/>
    <w:rsid w:val="00130A78"/>
    <w:rsid w:val="001312A2"/>
    <w:rsid w:val="00135A1D"/>
    <w:rsid w:val="00137840"/>
    <w:rsid w:val="001419C6"/>
    <w:rsid w:val="00143DEA"/>
    <w:rsid w:val="00153513"/>
    <w:rsid w:val="00154158"/>
    <w:rsid w:val="00163D28"/>
    <w:rsid w:val="00167786"/>
    <w:rsid w:val="00170002"/>
    <w:rsid w:val="001702A1"/>
    <w:rsid w:val="00170ADA"/>
    <w:rsid w:val="001732D5"/>
    <w:rsid w:val="00177AAE"/>
    <w:rsid w:val="00183017"/>
    <w:rsid w:val="00183642"/>
    <w:rsid w:val="001873C6"/>
    <w:rsid w:val="001917A4"/>
    <w:rsid w:val="001955CD"/>
    <w:rsid w:val="001A41C8"/>
    <w:rsid w:val="001A5575"/>
    <w:rsid w:val="001B016C"/>
    <w:rsid w:val="001B1E6E"/>
    <w:rsid w:val="001B2C27"/>
    <w:rsid w:val="001B44E7"/>
    <w:rsid w:val="001B4A9E"/>
    <w:rsid w:val="001C1165"/>
    <w:rsid w:val="001C3FC9"/>
    <w:rsid w:val="001C4BB8"/>
    <w:rsid w:val="001C6CC6"/>
    <w:rsid w:val="001C7000"/>
    <w:rsid w:val="001D3E9F"/>
    <w:rsid w:val="001D664F"/>
    <w:rsid w:val="001E0CA4"/>
    <w:rsid w:val="001E1413"/>
    <w:rsid w:val="001E5F3A"/>
    <w:rsid w:val="001F6650"/>
    <w:rsid w:val="00203301"/>
    <w:rsid w:val="00203594"/>
    <w:rsid w:val="00205131"/>
    <w:rsid w:val="00205E09"/>
    <w:rsid w:val="00211BB4"/>
    <w:rsid w:val="00213596"/>
    <w:rsid w:val="00213EA7"/>
    <w:rsid w:val="00214222"/>
    <w:rsid w:val="002153CD"/>
    <w:rsid w:val="00215C98"/>
    <w:rsid w:val="0022261F"/>
    <w:rsid w:val="00223A2E"/>
    <w:rsid w:val="00224674"/>
    <w:rsid w:val="00233F3F"/>
    <w:rsid w:val="00235C26"/>
    <w:rsid w:val="002421D4"/>
    <w:rsid w:val="00250A63"/>
    <w:rsid w:val="0025232E"/>
    <w:rsid w:val="00252E3A"/>
    <w:rsid w:val="00252F1D"/>
    <w:rsid w:val="00256185"/>
    <w:rsid w:val="0026335A"/>
    <w:rsid w:val="0026548D"/>
    <w:rsid w:val="0026758B"/>
    <w:rsid w:val="00267A48"/>
    <w:rsid w:val="00272873"/>
    <w:rsid w:val="002731AF"/>
    <w:rsid w:val="0027658B"/>
    <w:rsid w:val="00281508"/>
    <w:rsid w:val="00282370"/>
    <w:rsid w:val="002868EF"/>
    <w:rsid w:val="00290261"/>
    <w:rsid w:val="002917FE"/>
    <w:rsid w:val="00292C46"/>
    <w:rsid w:val="00293080"/>
    <w:rsid w:val="002A13D6"/>
    <w:rsid w:val="002A4109"/>
    <w:rsid w:val="002A466E"/>
    <w:rsid w:val="002A66DB"/>
    <w:rsid w:val="002B0418"/>
    <w:rsid w:val="002B4B6F"/>
    <w:rsid w:val="002B5114"/>
    <w:rsid w:val="002B7CFE"/>
    <w:rsid w:val="002C11DD"/>
    <w:rsid w:val="002C3259"/>
    <w:rsid w:val="002C4764"/>
    <w:rsid w:val="002C4CE7"/>
    <w:rsid w:val="002D133B"/>
    <w:rsid w:val="002D4DA8"/>
    <w:rsid w:val="002E1954"/>
    <w:rsid w:val="002E1F4E"/>
    <w:rsid w:val="002E67F5"/>
    <w:rsid w:val="002F2AB0"/>
    <w:rsid w:val="002F48ED"/>
    <w:rsid w:val="002F5B5D"/>
    <w:rsid w:val="002F789F"/>
    <w:rsid w:val="00300C09"/>
    <w:rsid w:val="00302168"/>
    <w:rsid w:val="003068C7"/>
    <w:rsid w:val="00307560"/>
    <w:rsid w:val="003115BA"/>
    <w:rsid w:val="003123DC"/>
    <w:rsid w:val="00313730"/>
    <w:rsid w:val="00314B12"/>
    <w:rsid w:val="00314E0E"/>
    <w:rsid w:val="003161DA"/>
    <w:rsid w:val="003230FE"/>
    <w:rsid w:val="003313D7"/>
    <w:rsid w:val="003330E3"/>
    <w:rsid w:val="00340ED1"/>
    <w:rsid w:val="003445BB"/>
    <w:rsid w:val="0034512C"/>
    <w:rsid w:val="00345D32"/>
    <w:rsid w:val="003508D9"/>
    <w:rsid w:val="00351B0C"/>
    <w:rsid w:val="003526F8"/>
    <w:rsid w:val="00354693"/>
    <w:rsid w:val="003549B9"/>
    <w:rsid w:val="00357A5D"/>
    <w:rsid w:val="003634E1"/>
    <w:rsid w:val="00365B7C"/>
    <w:rsid w:val="0037063F"/>
    <w:rsid w:val="00371A76"/>
    <w:rsid w:val="00371C59"/>
    <w:rsid w:val="00371D5C"/>
    <w:rsid w:val="00374EC0"/>
    <w:rsid w:val="00376D71"/>
    <w:rsid w:val="0038030C"/>
    <w:rsid w:val="00382C6A"/>
    <w:rsid w:val="003859E2"/>
    <w:rsid w:val="003A2CC3"/>
    <w:rsid w:val="003A5479"/>
    <w:rsid w:val="003A5CBE"/>
    <w:rsid w:val="003B0244"/>
    <w:rsid w:val="003B09F2"/>
    <w:rsid w:val="003B18AE"/>
    <w:rsid w:val="003B30A7"/>
    <w:rsid w:val="003B6999"/>
    <w:rsid w:val="003B7229"/>
    <w:rsid w:val="003C159E"/>
    <w:rsid w:val="003C15C6"/>
    <w:rsid w:val="003C273D"/>
    <w:rsid w:val="003C4860"/>
    <w:rsid w:val="003C51B7"/>
    <w:rsid w:val="003D1481"/>
    <w:rsid w:val="003D50C3"/>
    <w:rsid w:val="003D6767"/>
    <w:rsid w:val="003D74B4"/>
    <w:rsid w:val="003D7C49"/>
    <w:rsid w:val="003E1A12"/>
    <w:rsid w:val="003E2345"/>
    <w:rsid w:val="003E3813"/>
    <w:rsid w:val="003E3D33"/>
    <w:rsid w:val="003E45A1"/>
    <w:rsid w:val="003E45F5"/>
    <w:rsid w:val="003F0D05"/>
    <w:rsid w:val="00400EAF"/>
    <w:rsid w:val="004023AD"/>
    <w:rsid w:val="00402714"/>
    <w:rsid w:val="00405421"/>
    <w:rsid w:val="00405574"/>
    <w:rsid w:val="004145B0"/>
    <w:rsid w:val="00415FA0"/>
    <w:rsid w:val="004161FD"/>
    <w:rsid w:val="00416C90"/>
    <w:rsid w:val="0041710D"/>
    <w:rsid w:val="00417E47"/>
    <w:rsid w:val="00433D06"/>
    <w:rsid w:val="00435056"/>
    <w:rsid w:val="00435FCF"/>
    <w:rsid w:val="00436463"/>
    <w:rsid w:val="00436CC2"/>
    <w:rsid w:val="00450F84"/>
    <w:rsid w:val="00455395"/>
    <w:rsid w:val="00457B20"/>
    <w:rsid w:val="004633B8"/>
    <w:rsid w:val="00463EF6"/>
    <w:rsid w:val="0046692D"/>
    <w:rsid w:val="00472217"/>
    <w:rsid w:val="00485C82"/>
    <w:rsid w:val="004863E5"/>
    <w:rsid w:val="00492C0A"/>
    <w:rsid w:val="00493727"/>
    <w:rsid w:val="00493FFE"/>
    <w:rsid w:val="00496A02"/>
    <w:rsid w:val="004A1E9F"/>
    <w:rsid w:val="004A4152"/>
    <w:rsid w:val="004A7FB9"/>
    <w:rsid w:val="004B11B9"/>
    <w:rsid w:val="004B302E"/>
    <w:rsid w:val="004B33E3"/>
    <w:rsid w:val="004B4E85"/>
    <w:rsid w:val="004C3269"/>
    <w:rsid w:val="004C5E6E"/>
    <w:rsid w:val="004C6597"/>
    <w:rsid w:val="004C765C"/>
    <w:rsid w:val="004D2E5A"/>
    <w:rsid w:val="004D4469"/>
    <w:rsid w:val="004D6234"/>
    <w:rsid w:val="004D7A1B"/>
    <w:rsid w:val="004D7CF4"/>
    <w:rsid w:val="004E3B6D"/>
    <w:rsid w:val="004E676D"/>
    <w:rsid w:val="004F7004"/>
    <w:rsid w:val="004F7404"/>
    <w:rsid w:val="00503DB8"/>
    <w:rsid w:val="00503EF7"/>
    <w:rsid w:val="00507422"/>
    <w:rsid w:val="005076AD"/>
    <w:rsid w:val="00507979"/>
    <w:rsid w:val="00513ACF"/>
    <w:rsid w:val="005164FB"/>
    <w:rsid w:val="00521C38"/>
    <w:rsid w:val="00522283"/>
    <w:rsid w:val="00530D13"/>
    <w:rsid w:val="00533F6E"/>
    <w:rsid w:val="00540228"/>
    <w:rsid w:val="00541283"/>
    <w:rsid w:val="0054311C"/>
    <w:rsid w:val="00545F76"/>
    <w:rsid w:val="00551CB2"/>
    <w:rsid w:val="00553217"/>
    <w:rsid w:val="005557F8"/>
    <w:rsid w:val="005619E7"/>
    <w:rsid w:val="00562E42"/>
    <w:rsid w:val="00563BA5"/>
    <w:rsid w:val="005644BA"/>
    <w:rsid w:val="00567073"/>
    <w:rsid w:val="00567B57"/>
    <w:rsid w:val="00570486"/>
    <w:rsid w:val="00570775"/>
    <w:rsid w:val="00570E73"/>
    <w:rsid w:val="00573D84"/>
    <w:rsid w:val="0057498B"/>
    <w:rsid w:val="0057647F"/>
    <w:rsid w:val="00581B43"/>
    <w:rsid w:val="005879EE"/>
    <w:rsid w:val="00591D5C"/>
    <w:rsid w:val="00591D7E"/>
    <w:rsid w:val="00593851"/>
    <w:rsid w:val="00594EDE"/>
    <w:rsid w:val="00595680"/>
    <w:rsid w:val="005965FC"/>
    <w:rsid w:val="00597B9B"/>
    <w:rsid w:val="005A0232"/>
    <w:rsid w:val="005A2718"/>
    <w:rsid w:val="005B4FA5"/>
    <w:rsid w:val="005B6A7A"/>
    <w:rsid w:val="005C2537"/>
    <w:rsid w:val="005C2C7E"/>
    <w:rsid w:val="005C2FE4"/>
    <w:rsid w:val="005D08C2"/>
    <w:rsid w:val="005D1AE7"/>
    <w:rsid w:val="005E005A"/>
    <w:rsid w:val="005E2882"/>
    <w:rsid w:val="005F0117"/>
    <w:rsid w:val="00605636"/>
    <w:rsid w:val="006072F5"/>
    <w:rsid w:val="00612B82"/>
    <w:rsid w:val="00613C0E"/>
    <w:rsid w:val="00616945"/>
    <w:rsid w:val="00617A7A"/>
    <w:rsid w:val="0062004A"/>
    <w:rsid w:val="0062061F"/>
    <w:rsid w:val="0062424D"/>
    <w:rsid w:val="00624624"/>
    <w:rsid w:val="00627331"/>
    <w:rsid w:val="00627E34"/>
    <w:rsid w:val="00631363"/>
    <w:rsid w:val="0063156F"/>
    <w:rsid w:val="00631A04"/>
    <w:rsid w:val="0063217F"/>
    <w:rsid w:val="00634D20"/>
    <w:rsid w:val="00641828"/>
    <w:rsid w:val="00641D11"/>
    <w:rsid w:val="00644B14"/>
    <w:rsid w:val="006454E3"/>
    <w:rsid w:val="00646E44"/>
    <w:rsid w:val="0064708F"/>
    <w:rsid w:val="0065067E"/>
    <w:rsid w:val="00653698"/>
    <w:rsid w:val="00655183"/>
    <w:rsid w:val="00655BAD"/>
    <w:rsid w:val="00662F41"/>
    <w:rsid w:val="0066467B"/>
    <w:rsid w:val="0066544E"/>
    <w:rsid w:val="00667562"/>
    <w:rsid w:val="006701F2"/>
    <w:rsid w:val="00670B5A"/>
    <w:rsid w:val="00675CBB"/>
    <w:rsid w:val="00676F2E"/>
    <w:rsid w:val="0068006F"/>
    <w:rsid w:val="00690C64"/>
    <w:rsid w:val="0069159B"/>
    <w:rsid w:val="00693300"/>
    <w:rsid w:val="006944B0"/>
    <w:rsid w:val="00695ED7"/>
    <w:rsid w:val="006963BF"/>
    <w:rsid w:val="006A04D2"/>
    <w:rsid w:val="006A31D8"/>
    <w:rsid w:val="006A356D"/>
    <w:rsid w:val="006A36E8"/>
    <w:rsid w:val="006A3F17"/>
    <w:rsid w:val="006A6E8D"/>
    <w:rsid w:val="006B1936"/>
    <w:rsid w:val="006B5DD3"/>
    <w:rsid w:val="006C4637"/>
    <w:rsid w:val="006C5478"/>
    <w:rsid w:val="006C5A99"/>
    <w:rsid w:val="006D1DAA"/>
    <w:rsid w:val="006D2858"/>
    <w:rsid w:val="006D2EC2"/>
    <w:rsid w:val="006D2F92"/>
    <w:rsid w:val="006E05FA"/>
    <w:rsid w:val="006E5327"/>
    <w:rsid w:val="006E5583"/>
    <w:rsid w:val="006E77D9"/>
    <w:rsid w:val="006E7ED1"/>
    <w:rsid w:val="006F1A14"/>
    <w:rsid w:val="006F38A2"/>
    <w:rsid w:val="006F5708"/>
    <w:rsid w:val="006F7BBF"/>
    <w:rsid w:val="00700BB5"/>
    <w:rsid w:val="00701558"/>
    <w:rsid w:val="00702BDB"/>
    <w:rsid w:val="00715A33"/>
    <w:rsid w:val="00722F36"/>
    <w:rsid w:val="007230E5"/>
    <w:rsid w:val="00723B47"/>
    <w:rsid w:val="00730FE0"/>
    <w:rsid w:val="00731B90"/>
    <w:rsid w:val="007326B1"/>
    <w:rsid w:val="00732754"/>
    <w:rsid w:val="00732C3B"/>
    <w:rsid w:val="007350F0"/>
    <w:rsid w:val="00737148"/>
    <w:rsid w:val="00747B45"/>
    <w:rsid w:val="00750075"/>
    <w:rsid w:val="00750DEA"/>
    <w:rsid w:val="00753440"/>
    <w:rsid w:val="00755ED8"/>
    <w:rsid w:val="00756448"/>
    <w:rsid w:val="0075650E"/>
    <w:rsid w:val="0076028D"/>
    <w:rsid w:val="0076293D"/>
    <w:rsid w:val="00770C1C"/>
    <w:rsid w:val="007713A9"/>
    <w:rsid w:val="0077590D"/>
    <w:rsid w:val="00776C3E"/>
    <w:rsid w:val="007800A0"/>
    <w:rsid w:val="00780647"/>
    <w:rsid w:val="00785FAD"/>
    <w:rsid w:val="007860A1"/>
    <w:rsid w:val="00786B75"/>
    <w:rsid w:val="007904A8"/>
    <w:rsid w:val="00793052"/>
    <w:rsid w:val="0079351A"/>
    <w:rsid w:val="00796010"/>
    <w:rsid w:val="00797F91"/>
    <w:rsid w:val="007A0232"/>
    <w:rsid w:val="007A33E4"/>
    <w:rsid w:val="007A6CF0"/>
    <w:rsid w:val="007B0796"/>
    <w:rsid w:val="007B3D46"/>
    <w:rsid w:val="007B6340"/>
    <w:rsid w:val="007C071A"/>
    <w:rsid w:val="007C0FDE"/>
    <w:rsid w:val="007C13DA"/>
    <w:rsid w:val="007C5514"/>
    <w:rsid w:val="007C6E6A"/>
    <w:rsid w:val="007D4D68"/>
    <w:rsid w:val="007D6653"/>
    <w:rsid w:val="007D6E94"/>
    <w:rsid w:val="007E4EC2"/>
    <w:rsid w:val="007F3C19"/>
    <w:rsid w:val="007F545F"/>
    <w:rsid w:val="007F672A"/>
    <w:rsid w:val="00801454"/>
    <w:rsid w:val="008045C1"/>
    <w:rsid w:val="00805855"/>
    <w:rsid w:val="008073EB"/>
    <w:rsid w:val="00815678"/>
    <w:rsid w:val="008215C5"/>
    <w:rsid w:val="0082209F"/>
    <w:rsid w:val="00822706"/>
    <w:rsid w:val="00822D85"/>
    <w:rsid w:val="0082690D"/>
    <w:rsid w:val="00834801"/>
    <w:rsid w:val="00836247"/>
    <w:rsid w:val="00841181"/>
    <w:rsid w:val="0084198E"/>
    <w:rsid w:val="00842AD2"/>
    <w:rsid w:val="00842BC7"/>
    <w:rsid w:val="00846062"/>
    <w:rsid w:val="00851137"/>
    <w:rsid w:val="00851740"/>
    <w:rsid w:val="00851C97"/>
    <w:rsid w:val="00855CE6"/>
    <w:rsid w:val="00872AF2"/>
    <w:rsid w:val="00874023"/>
    <w:rsid w:val="00876BD5"/>
    <w:rsid w:val="00883940"/>
    <w:rsid w:val="008842FB"/>
    <w:rsid w:val="00884EB8"/>
    <w:rsid w:val="00885CA2"/>
    <w:rsid w:val="0089008B"/>
    <w:rsid w:val="008903B1"/>
    <w:rsid w:val="00891A9A"/>
    <w:rsid w:val="00895C45"/>
    <w:rsid w:val="008A0519"/>
    <w:rsid w:val="008A7559"/>
    <w:rsid w:val="008B2196"/>
    <w:rsid w:val="008B2A0B"/>
    <w:rsid w:val="008B30FE"/>
    <w:rsid w:val="008B3683"/>
    <w:rsid w:val="008B3C37"/>
    <w:rsid w:val="008B5404"/>
    <w:rsid w:val="008B6AB2"/>
    <w:rsid w:val="008B6DD3"/>
    <w:rsid w:val="008C0989"/>
    <w:rsid w:val="008C149E"/>
    <w:rsid w:val="008C4CA6"/>
    <w:rsid w:val="008C5353"/>
    <w:rsid w:val="008E01E8"/>
    <w:rsid w:val="008E2294"/>
    <w:rsid w:val="008E2981"/>
    <w:rsid w:val="008F2621"/>
    <w:rsid w:val="008F6837"/>
    <w:rsid w:val="00902E0E"/>
    <w:rsid w:val="009066A4"/>
    <w:rsid w:val="009079B0"/>
    <w:rsid w:val="0091504C"/>
    <w:rsid w:val="009240C6"/>
    <w:rsid w:val="00927E74"/>
    <w:rsid w:val="00933CF6"/>
    <w:rsid w:val="00933D0E"/>
    <w:rsid w:val="009368FD"/>
    <w:rsid w:val="009372D5"/>
    <w:rsid w:val="00937964"/>
    <w:rsid w:val="00941090"/>
    <w:rsid w:val="009435CC"/>
    <w:rsid w:val="00953604"/>
    <w:rsid w:val="0095466F"/>
    <w:rsid w:val="009607BE"/>
    <w:rsid w:val="009633C0"/>
    <w:rsid w:val="00963E0C"/>
    <w:rsid w:val="00964D82"/>
    <w:rsid w:val="00965C5D"/>
    <w:rsid w:val="009704C9"/>
    <w:rsid w:val="0097504C"/>
    <w:rsid w:val="00975134"/>
    <w:rsid w:val="00976835"/>
    <w:rsid w:val="00986948"/>
    <w:rsid w:val="0098758B"/>
    <w:rsid w:val="0099043E"/>
    <w:rsid w:val="0099318D"/>
    <w:rsid w:val="00997750"/>
    <w:rsid w:val="009A51AF"/>
    <w:rsid w:val="009A5563"/>
    <w:rsid w:val="009B4C7C"/>
    <w:rsid w:val="009C1FB4"/>
    <w:rsid w:val="009C5111"/>
    <w:rsid w:val="009D0559"/>
    <w:rsid w:val="009D1300"/>
    <w:rsid w:val="009D7546"/>
    <w:rsid w:val="009D7E37"/>
    <w:rsid w:val="009E05FC"/>
    <w:rsid w:val="009E1CFA"/>
    <w:rsid w:val="009E3524"/>
    <w:rsid w:val="009E44EF"/>
    <w:rsid w:val="009F0ABB"/>
    <w:rsid w:val="009F1E35"/>
    <w:rsid w:val="009F3FAF"/>
    <w:rsid w:val="009F6E44"/>
    <w:rsid w:val="00A00246"/>
    <w:rsid w:val="00A00514"/>
    <w:rsid w:val="00A0060B"/>
    <w:rsid w:val="00A0242C"/>
    <w:rsid w:val="00A03CEE"/>
    <w:rsid w:val="00A049F7"/>
    <w:rsid w:val="00A05870"/>
    <w:rsid w:val="00A06466"/>
    <w:rsid w:val="00A07847"/>
    <w:rsid w:val="00A113DF"/>
    <w:rsid w:val="00A144FD"/>
    <w:rsid w:val="00A15720"/>
    <w:rsid w:val="00A15DBF"/>
    <w:rsid w:val="00A261D8"/>
    <w:rsid w:val="00A26CBC"/>
    <w:rsid w:val="00A27C3B"/>
    <w:rsid w:val="00A30F75"/>
    <w:rsid w:val="00A32895"/>
    <w:rsid w:val="00A34F3E"/>
    <w:rsid w:val="00A36BD3"/>
    <w:rsid w:val="00A45ACC"/>
    <w:rsid w:val="00A51746"/>
    <w:rsid w:val="00A548A5"/>
    <w:rsid w:val="00A601D0"/>
    <w:rsid w:val="00A6259B"/>
    <w:rsid w:val="00A67F7B"/>
    <w:rsid w:val="00A7441F"/>
    <w:rsid w:val="00A80478"/>
    <w:rsid w:val="00A80A59"/>
    <w:rsid w:val="00A81425"/>
    <w:rsid w:val="00A8181B"/>
    <w:rsid w:val="00A830A6"/>
    <w:rsid w:val="00A8356C"/>
    <w:rsid w:val="00A876B9"/>
    <w:rsid w:val="00A87ADB"/>
    <w:rsid w:val="00AA25F7"/>
    <w:rsid w:val="00AA4FC0"/>
    <w:rsid w:val="00AA6911"/>
    <w:rsid w:val="00AB0DED"/>
    <w:rsid w:val="00AB3815"/>
    <w:rsid w:val="00AB49F4"/>
    <w:rsid w:val="00AB7659"/>
    <w:rsid w:val="00AC25C1"/>
    <w:rsid w:val="00AC2EF9"/>
    <w:rsid w:val="00AC2F92"/>
    <w:rsid w:val="00AC4068"/>
    <w:rsid w:val="00AD2F5D"/>
    <w:rsid w:val="00AD402F"/>
    <w:rsid w:val="00AD63EB"/>
    <w:rsid w:val="00AD7711"/>
    <w:rsid w:val="00AE1638"/>
    <w:rsid w:val="00AE331E"/>
    <w:rsid w:val="00AE48CF"/>
    <w:rsid w:val="00AF7ABD"/>
    <w:rsid w:val="00B008DD"/>
    <w:rsid w:val="00B00B46"/>
    <w:rsid w:val="00B035FC"/>
    <w:rsid w:val="00B03731"/>
    <w:rsid w:val="00B04B69"/>
    <w:rsid w:val="00B064F3"/>
    <w:rsid w:val="00B12812"/>
    <w:rsid w:val="00B12C71"/>
    <w:rsid w:val="00B17A09"/>
    <w:rsid w:val="00B27321"/>
    <w:rsid w:val="00B3170C"/>
    <w:rsid w:val="00B37501"/>
    <w:rsid w:val="00B4472E"/>
    <w:rsid w:val="00B51723"/>
    <w:rsid w:val="00B52EF5"/>
    <w:rsid w:val="00B54FE9"/>
    <w:rsid w:val="00B570EE"/>
    <w:rsid w:val="00B67251"/>
    <w:rsid w:val="00B71360"/>
    <w:rsid w:val="00B721B0"/>
    <w:rsid w:val="00B73D02"/>
    <w:rsid w:val="00B75A79"/>
    <w:rsid w:val="00B82430"/>
    <w:rsid w:val="00B83BC3"/>
    <w:rsid w:val="00B8421B"/>
    <w:rsid w:val="00B843F0"/>
    <w:rsid w:val="00B86798"/>
    <w:rsid w:val="00B87A6D"/>
    <w:rsid w:val="00B87C8F"/>
    <w:rsid w:val="00B9335C"/>
    <w:rsid w:val="00B942D6"/>
    <w:rsid w:val="00B97254"/>
    <w:rsid w:val="00BA1256"/>
    <w:rsid w:val="00BA3279"/>
    <w:rsid w:val="00BA4B75"/>
    <w:rsid w:val="00BA573F"/>
    <w:rsid w:val="00BB4076"/>
    <w:rsid w:val="00BB7859"/>
    <w:rsid w:val="00BC06B6"/>
    <w:rsid w:val="00BC238C"/>
    <w:rsid w:val="00BC2D7F"/>
    <w:rsid w:val="00BD0CD6"/>
    <w:rsid w:val="00BD1200"/>
    <w:rsid w:val="00BD4F9B"/>
    <w:rsid w:val="00BD5C09"/>
    <w:rsid w:val="00BD6550"/>
    <w:rsid w:val="00BD7233"/>
    <w:rsid w:val="00BD77FE"/>
    <w:rsid w:val="00BD7A33"/>
    <w:rsid w:val="00BE1FA6"/>
    <w:rsid w:val="00BE25D9"/>
    <w:rsid w:val="00BE322E"/>
    <w:rsid w:val="00BE351B"/>
    <w:rsid w:val="00BE505C"/>
    <w:rsid w:val="00BE56B1"/>
    <w:rsid w:val="00BF7495"/>
    <w:rsid w:val="00C203ED"/>
    <w:rsid w:val="00C35719"/>
    <w:rsid w:val="00C35ECA"/>
    <w:rsid w:val="00C3751E"/>
    <w:rsid w:val="00C41E0C"/>
    <w:rsid w:val="00C4247B"/>
    <w:rsid w:val="00C42518"/>
    <w:rsid w:val="00C46863"/>
    <w:rsid w:val="00C51463"/>
    <w:rsid w:val="00C55E25"/>
    <w:rsid w:val="00C56269"/>
    <w:rsid w:val="00C60DB0"/>
    <w:rsid w:val="00C62A5C"/>
    <w:rsid w:val="00C63578"/>
    <w:rsid w:val="00C637C0"/>
    <w:rsid w:val="00C74C73"/>
    <w:rsid w:val="00C74E4C"/>
    <w:rsid w:val="00C758B6"/>
    <w:rsid w:val="00C81079"/>
    <w:rsid w:val="00C81C33"/>
    <w:rsid w:val="00C81E06"/>
    <w:rsid w:val="00C82D8D"/>
    <w:rsid w:val="00C85362"/>
    <w:rsid w:val="00C91462"/>
    <w:rsid w:val="00C92340"/>
    <w:rsid w:val="00CA10DB"/>
    <w:rsid w:val="00CA13F1"/>
    <w:rsid w:val="00CA2D3A"/>
    <w:rsid w:val="00CA42C6"/>
    <w:rsid w:val="00CA4FBB"/>
    <w:rsid w:val="00CA531D"/>
    <w:rsid w:val="00CB42EB"/>
    <w:rsid w:val="00CB620E"/>
    <w:rsid w:val="00CB72C4"/>
    <w:rsid w:val="00CC0FBE"/>
    <w:rsid w:val="00CC2019"/>
    <w:rsid w:val="00CD1A3F"/>
    <w:rsid w:val="00CD2E33"/>
    <w:rsid w:val="00CD5019"/>
    <w:rsid w:val="00CD6662"/>
    <w:rsid w:val="00CD7F55"/>
    <w:rsid w:val="00CE21ED"/>
    <w:rsid w:val="00CE2C9C"/>
    <w:rsid w:val="00CE306A"/>
    <w:rsid w:val="00CE4A34"/>
    <w:rsid w:val="00CE7E7F"/>
    <w:rsid w:val="00CF1565"/>
    <w:rsid w:val="00CF65CB"/>
    <w:rsid w:val="00CF6868"/>
    <w:rsid w:val="00D00226"/>
    <w:rsid w:val="00D00DF5"/>
    <w:rsid w:val="00D04537"/>
    <w:rsid w:val="00D11515"/>
    <w:rsid w:val="00D12278"/>
    <w:rsid w:val="00D12A65"/>
    <w:rsid w:val="00D12BE7"/>
    <w:rsid w:val="00D13890"/>
    <w:rsid w:val="00D13ACE"/>
    <w:rsid w:val="00D13D48"/>
    <w:rsid w:val="00D16782"/>
    <w:rsid w:val="00D16EFA"/>
    <w:rsid w:val="00D2139C"/>
    <w:rsid w:val="00D30F67"/>
    <w:rsid w:val="00D3480A"/>
    <w:rsid w:val="00D3610F"/>
    <w:rsid w:val="00D406A0"/>
    <w:rsid w:val="00D46777"/>
    <w:rsid w:val="00D520CB"/>
    <w:rsid w:val="00D52584"/>
    <w:rsid w:val="00D52E9F"/>
    <w:rsid w:val="00D602B1"/>
    <w:rsid w:val="00D607E1"/>
    <w:rsid w:val="00D629B2"/>
    <w:rsid w:val="00D64270"/>
    <w:rsid w:val="00D6522A"/>
    <w:rsid w:val="00D67F20"/>
    <w:rsid w:val="00D73198"/>
    <w:rsid w:val="00D767DC"/>
    <w:rsid w:val="00D76ED6"/>
    <w:rsid w:val="00D76F53"/>
    <w:rsid w:val="00D77138"/>
    <w:rsid w:val="00D82235"/>
    <w:rsid w:val="00D83F19"/>
    <w:rsid w:val="00D84B68"/>
    <w:rsid w:val="00D85676"/>
    <w:rsid w:val="00D90BDB"/>
    <w:rsid w:val="00D971C2"/>
    <w:rsid w:val="00D9772F"/>
    <w:rsid w:val="00DA008D"/>
    <w:rsid w:val="00DA05D3"/>
    <w:rsid w:val="00DA1452"/>
    <w:rsid w:val="00DA1DDB"/>
    <w:rsid w:val="00DA45AB"/>
    <w:rsid w:val="00DA61CF"/>
    <w:rsid w:val="00DA7C95"/>
    <w:rsid w:val="00DB33B0"/>
    <w:rsid w:val="00DB3413"/>
    <w:rsid w:val="00DB4536"/>
    <w:rsid w:val="00DB5F8A"/>
    <w:rsid w:val="00DC1638"/>
    <w:rsid w:val="00DC19EB"/>
    <w:rsid w:val="00DC4538"/>
    <w:rsid w:val="00DD0906"/>
    <w:rsid w:val="00DD19BF"/>
    <w:rsid w:val="00DD368F"/>
    <w:rsid w:val="00DD44B0"/>
    <w:rsid w:val="00DD49BC"/>
    <w:rsid w:val="00DD5E47"/>
    <w:rsid w:val="00DE22A8"/>
    <w:rsid w:val="00DE3594"/>
    <w:rsid w:val="00DE3886"/>
    <w:rsid w:val="00DE548E"/>
    <w:rsid w:val="00DE7773"/>
    <w:rsid w:val="00E04E31"/>
    <w:rsid w:val="00E06312"/>
    <w:rsid w:val="00E06BAA"/>
    <w:rsid w:val="00E13852"/>
    <w:rsid w:val="00E15651"/>
    <w:rsid w:val="00E31D32"/>
    <w:rsid w:val="00E35052"/>
    <w:rsid w:val="00E37F50"/>
    <w:rsid w:val="00E4623A"/>
    <w:rsid w:val="00E501AE"/>
    <w:rsid w:val="00E53D3E"/>
    <w:rsid w:val="00E55513"/>
    <w:rsid w:val="00E63D8A"/>
    <w:rsid w:val="00E648DB"/>
    <w:rsid w:val="00E65C90"/>
    <w:rsid w:val="00E70E6F"/>
    <w:rsid w:val="00E71C01"/>
    <w:rsid w:val="00E77540"/>
    <w:rsid w:val="00E80E55"/>
    <w:rsid w:val="00E8582C"/>
    <w:rsid w:val="00E90D32"/>
    <w:rsid w:val="00E927AA"/>
    <w:rsid w:val="00E94A44"/>
    <w:rsid w:val="00E978F1"/>
    <w:rsid w:val="00EA14EE"/>
    <w:rsid w:val="00EA348C"/>
    <w:rsid w:val="00EB6583"/>
    <w:rsid w:val="00EB7601"/>
    <w:rsid w:val="00EB7E8E"/>
    <w:rsid w:val="00EC189A"/>
    <w:rsid w:val="00EC437F"/>
    <w:rsid w:val="00EC75ED"/>
    <w:rsid w:val="00ED049E"/>
    <w:rsid w:val="00ED595C"/>
    <w:rsid w:val="00EE47E3"/>
    <w:rsid w:val="00EE5C01"/>
    <w:rsid w:val="00EE7BE4"/>
    <w:rsid w:val="00F05CA9"/>
    <w:rsid w:val="00F127A6"/>
    <w:rsid w:val="00F14F27"/>
    <w:rsid w:val="00F16CF4"/>
    <w:rsid w:val="00F27C7B"/>
    <w:rsid w:val="00F341D1"/>
    <w:rsid w:val="00F40B18"/>
    <w:rsid w:val="00F439EE"/>
    <w:rsid w:val="00F44EDA"/>
    <w:rsid w:val="00F469C1"/>
    <w:rsid w:val="00F46B79"/>
    <w:rsid w:val="00F474B3"/>
    <w:rsid w:val="00F47E33"/>
    <w:rsid w:val="00F47EE9"/>
    <w:rsid w:val="00F500B8"/>
    <w:rsid w:val="00F56778"/>
    <w:rsid w:val="00F56B51"/>
    <w:rsid w:val="00F60774"/>
    <w:rsid w:val="00F6171C"/>
    <w:rsid w:val="00F63149"/>
    <w:rsid w:val="00F64464"/>
    <w:rsid w:val="00F66A62"/>
    <w:rsid w:val="00F747C2"/>
    <w:rsid w:val="00F77A88"/>
    <w:rsid w:val="00F808F8"/>
    <w:rsid w:val="00F8213E"/>
    <w:rsid w:val="00F90B30"/>
    <w:rsid w:val="00F9249B"/>
    <w:rsid w:val="00F93A3A"/>
    <w:rsid w:val="00F96DDE"/>
    <w:rsid w:val="00F974C6"/>
    <w:rsid w:val="00FA03DE"/>
    <w:rsid w:val="00FA78C1"/>
    <w:rsid w:val="00FB156E"/>
    <w:rsid w:val="00FB2316"/>
    <w:rsid w:val="00FB4854"/>
    <w:rsid w:val="00FB7F1C"/>
    <w:rsid w:val="00FC2493"/>
    <w:rsid w:val="00FC31A4"/>
    <w:rsid w:val="00FC336A"/>
    <w:rsid w:val="00FC39F3"/>
    <w:rsid w:val="00FD0ABB"/>
    <w:rsid w:val="00FD1BC4"/>
    <w:rsid w:val="00FD4E9D"/>
    <w:rsid w:val="00FD65AF"/>
    <w:rsid w:val="00FE12DF"/>
    <w:rsid w:val="00FE1EA7"/>
    <w:rsid w:val="00FE26CE"/>
    <w:rsid w:val="00FE5839"/>
    <w:rsid w:val="00FE791F"/>
    <w:rsid w:val="00FF1244"/>
    <w:rsid w:val="00FF37C8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15F03"/>
  <w15:docId w15:val="{3F65557F-895D-4BE6-9B6F-75810C93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4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35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3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3513"/>
    <w:rPr>
      <w:sz w:val="20"/>
      <w:szCs w:val="20"/>
    </w:rPr>
  </w:style>
  <w:style w:type="paragraph" w:styleId="a7">
    <w:name w:val="List Paragraph"/>
    <w:basedOn w:val="a"/>
    <w:uiPriority w:val="34"/>
    <w:qFormat/>
    <w:rsid w:val="005619E7"/>
    <w:pPr>
      <w:ind w:leftChars="200" w:left="480"/>
    </w:pPr>
  </w:style>
  <w:style w:type="paragraph" w:styleId="a8">
    <w:name w:val="Body Text Indent"/>
    <w:basedOn w:val="a"/>
    <w:link w:val="a9"/>
    <w:rsid w:val="002917FE"/>
    <w:pPr>
      <w:snapToGrid w:val="0"/>
      <w:spacing w:line="360" w:lineRule="auto"/>
      <w:ind w:leftChars="223" w:left="535" w:firstLineChars="1" w:firstLine="2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9">
    <w:name w:val="本文縮排 字元"/>
    <w:basedOn w:val="a0"/>
    <w:link w:val="a8"/>
    <w:rsid w:val="002917FE"/>
    <w:rPr>
      <w:rFonts w:ascii="Times New Roman" w:eastAsia="標楷體" w:hAnsi="Times New Roman" w:cs="Times New Roman"/>
      <w:sz w:val="28"/>
      <w:szCs w:val="24"/>
    </w:rPr>
  </w:style>
  <w:style w:type="table" w:styleId="aa">
    <w:name w:val="Table Grid"/>
    <w:basedOn w:val="a1"/>
    <w:uiPriority w:val="59"/>
    <w:rsid w:val="0078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C1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C116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CD1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8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7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44D99-B9C3-4840-B544-471ADF3C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鄭伊婷</cp:lastModifiedBy>
  <cp:revision>32</cp:revision>
  <dcterms:created xsi:type="dcterms:W3CDTF">2017-02-02T01:56:00Z</dcterms:created>
  <dcterms:modified xsi:type="dcterms:W3CDTF">2018-01-26T01:47:00Z</dcterms:modified>
</cp:coreProperties>
</file>